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532FB" w14:textId="77777777" w:rsidR="000F69FB" w:rsidRPr="00C803F3" w:rsidRDefault="000F69FB"/>
    <w:bookmarkStart w:id="0" w:name="Title" w:displacedByCustomXml="next"/>
    <w:sdt>
      <w:sdtPr>
        <w:alias w:val="Title"/>
        <w:tag w:val="Title"/>
        <w:id w:val="1323468504"/>
        <w:placeholder>
          <w:docPart w:val="9DD964A830314A509C9E22047762B5C6"/>
        </w:placeholder>
        <w:text w:multiLine="1"/>
      </w:sdtPr>
      <w:sdtEndPr/>
      <w:sdtContent>
        <w:p w14:paraId="1551A7B2" w14:textId="53ADF1E1" w:rsidR="009B6F95" w:rsidRPr="00C803F3" w:rsidRDefault="009B5422" w:rsidP="009B6F95">
          <w:pPr>
            <w:pStyle w:val="Title1"/>
          </w:pPr>
          <w:r>
            <w:t xml:space="preserve">Fire </w:t>
          </w:r>
          <w:r w:rsidR="00BA1A9B">
            <w:t>Commission</w:t>
          </w:r>
          <w:r>
            <w:t xml:space="preserve"> Update paper</w:t>
          </w:r>
        </w:p>
      </w:sdtContent>
    </w:sdt>
    <w:bookmarkEnd w:id="0" w:displacedByCustomXml="prev"/>
    <w:p w14:paraId="789B2057" w14:textId="77777777" w:rsidR="009B6F95" w:rsidRPr="00C803F3" w:rsidRDefault="009B6F95"/>
    <w:sdt>
      <w:sdtPr>
        <w:rPr>
          <w:rStyle w:val="Style6"/>
        </w:rPr>
        <w:alias w:val="Purpose of report"/>
        <w:tag w:val="Purpose of report"/>
        <w:id w:val="-783727919"/>
        <w:lock w:val="sdtLocked"/>
        <w:placeholder>
          <w:docPart w:val="9B10F864DA34419A8ACF7D06F4D1AAED"/>
        </w:placeholder>
      </w:sdtPr>
      <w:sdtEndPr>
        <w:rPr>
          <w:rStyle w:val="Style6"/>
        </w:rPr>
      </w:sdtEndPr>
      <w:sdtContent>
        <w:p w14:paraId="7234B126"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9036A83FFC014AF18497ED5AE872704A"/>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A7CEF45" w14:textId="77777777" w:rsidR="00795C95" w:rsidRDefault="009B5422" w:rsidP="00B84F31">
          <w:pPr>
            <w:ind w:left="0" w:firstLine="0"/>
            <w:rPr>
              <w:rStyle w:val="Title3Char"/>
            </w:rPr>
          </w:pPr>
          <w:r>
            <w:rPr>
              <w:rStyle w:val="Title3Char"/>
            </w:rPr>
            <w:t>For information.</w:t>
          </w:r>
        </w:p>
      </w:sdtContent>
    </w:sdt>
    <w:p w14:paraId="55F41CA1" w14:textId="77777777" w:rsidR="009B6F95" w:rsidRPr="00C803F3" w:rsidRDefault="009B6F95" w:rsidP="00B84F31">
      <w:pPr>
        <w:ind w:left="0" w:firstLine="0"/>
      </w:pPr>
    </w:p>
    <w:sdt>
      <w:sdtPr>
        <w:rPr>
          <w:rStyle w:val="Style6"/>
        </w:rPr>
        <w:id w:val="911819474"/>
        <w:lock w:val="sdtLocked"/>
        <w:placeholder>
          <w:docPart w:val="C68B1C57E6144A11ABFB18360576B957"/>
        </w:placeholder>
      </w:sdtPr>
      <w:sdtEndPr>
        <w:rPr>
          <w:rStyle w:val="Style6"/>
        </w:rPr>
      </w:sdtEndPr>
      <w:sdtContent>
        <w:p w14:paraId="10FB4247" w14:textId="77777777" w:rsidR="009B6F95" w:rsidRPr="00A627DD" w:rsidRDefault="009B6F95" w:rsidP="00B84F31">
          <w:pPr>
            <w:ind w:left="0" w:firstLine="0"/>
          </w:pPr>
          <w:r w:rsidRPr="00C803F3">
            <w:rPr>
              <w:rStyle w:val="Style6"/>
            </w:rPr>
            <w:t>Summary</w:t>
          </w:r>
        </w:p>
      </w:sdtContent>
    </w:sdt>
    <w:p w14:paraId="122A65F4" w14:textId="5B0E8753" w:rsidR="009B6F95" w:rsidRDefault="009B5422" w:rsidP="00B84F31">
      <w:pPr>
        <w:pStyle w:val="Title3"/>
        <w:ind w:left="0" w:firstLine="0"/>
      </w:pPr>
      <w:r>
        <w:t xml:space="preserve">The report outlines issues of interest to the Fire </w:t>
      </w:r>
      <w:r w:rsidR="00EB0CB7">
        <w:t>Commission</w:t>
      </w:r>
      <w:r>
        <w:t xml:space="preserve"> not covered under other items on the agenda, including the LGA member improvement offer.</w:t>
      </w:r>
    </w:p>
    <w:p w14:paraId="7F95F20A" w14:textId="77777777" w:rsidR="009B6F95" w:rsidRDefault="009B6F95" w:rsidP="00B84F31">
      <w:pPr>
        <w:pStyle w:val="Title3"/>
      </w:pPr>
    </w:p>
    <w:p w14:paraId="367376E0" w14:textId="77777777" w:rsidR="009B6F95" w:rsidRDefault="00C803F3" w:rsidP="00B84F31">
      <w:pPr>
        <w:pStyle w:val="Title3"/>
      </w:pPr>
      <w:r w:rsidRPr="00C803F3">
        <w:rPr>
          <w:noProof/>
          <w:lang w:val="en-US"/>
        </w:rPr>
        <mc:AlternateContent>
          <mc:Choice Requires="wps">
            <w:drawing>
              <wp:anchor distT="0" distB="0" distL="114300" distR="114300" simplePos="0" relativeHeight="251659264" behindDoc="0" locked="0" layoutInCell="1" allowOverlap="1" wp14:anchorId="5837A1C9" wp14:editId="5837A1CA">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8182D1" w14:textId="77777777" w:rsidR="000F69FB" w:rsidRDefault="000F69FB"/>
                          <w:sdt>
                            <w:sdtPr>
                              <w:rPr>
                                <w:rStyle w:val="Style6"/>
                              </w:rPr>
                              <w:alias w:val="Recommendations"/>
                              <w:tag w:val="Recommendations"/>
                              <w:id w:val="-1634171231"/>
                              <w:placeholder>
                                <w:docPart w:val="D3BC9C5BF47C49BDBC5F1EDE448D8F1F"/>
                              </w:placeholder>
                            </w:sdtPr>
                            <w:sdtEndPr>
                              <w:rPr>
                                <w:rStyle w:val="Style6"/>
                              </w:rPr>
                            </w:sdtEndPr>
                            <w:sdtContent>
                              <w:p w14:paraId="09846937" w14:textId="77777777" w:rsidR="000F69FB" w:rsidRPr="00A627DD" w:rsidRDefault="000F69FB" w:rsidP="00B84F31">
                                <w:pPr>
                                  <w:ind w:left="0" w:firstLine="0"/>
                                </w:pPr>
                                <w:r w:rsidRPr="00C803F3">
                                  <w:rPr>
                                    <w:rStyle w:val="Style6"/>
                                  </w:rPr>
                                  <w:t>Recommendation</w:t>
                                </w:r>
                              </w:p>
                            </w:sdtContent>
                          </w:sdt>
                          <w:p w14:paraId="37C52764" w14:textId="37665FCF" w:rsidR="000F69FB" w:rsidRDefault="009B5422" w:rsidP="00B84F31">
                            <w:pPr>
                              <w:pStyle w:val="Title3"/>
                              <w:ind w:left="0" w:firstLine="0"/>
                            </w:pPr>
                            <w:r>
                              <w:t>That members of the Commi</w:t>
                            </w:r>
                            <w:r w:rsidR="00EB0CB7">
                              <w:t>ssion</w:t>
                            </w:r>
                            <w:r>
                              <w:t xml:space="preserve"> note the report.</w:t>
                            </w:r>
                          </w:p>
                          <w:p w14:paraId="2184FAF3" w14:textId="4BCEC440" w:rsidR="000F69FB" w:rsidRPr="00A627DD" w:rsidRDefault="00114036" w:rsidP="00B84F31">
                            <w:pPr>
                              <w:ind w:left="0" w:firstLine="0"/>
                            </w:pPr>
                            <w:sdt>
                              <w:sdtPr>
                                <w:rPr>
                                  <w:rStyle w:val="Style6"/>
                                </w:rPr>
                                <w:alias w:val="Action/s"/>
                                <w:tag w:val="Action/s"/>
                                <w:id w:val="450136090"/>
                                <w:placeholder>
                                  <w:docPart w:val="44A00C4D425D4307958B5CCC79CDCCFB"/>
                                </w:placeholder>
                              </w:sdtPr>
                              <w:sdtEndPr>
                                <w:rPr>
                                  <w:rStyle w:val="Style6"/>
                                </w:rPr>
                              </w:sdtEndPr>
                              <w:sdtContent>
                                <w:r w:rsidR="000F69FB" w:rsidRPr="00C803F3">
                                  <w:rPr>
                                    <w:rStyle w:val="Style6"/>
                                  </w:rPr>
                                  <w:t>Actions</w:t>
                                </w:r>
                              </w:sdtContent>
                            </w:sdt>
                          </w:p>
                          <w:p w14:paraId="059C0B08" w14:textId="77777777" w:rsidR="000F69FB" w:rsidRPr="00B84F31" w:rsidRDefault="009B5422" w:rsidP="00B84F31">
                            <w:pPr>
                              <w:pStyle w:val="Title3"/>
                              <w:ind w:left="0" w:firstLine="0"/>
                            </w:pPr>
                            <w:r>
                              <w:t>Officers to continue to provide updates to members.</w:t>
                            </w:r>
                          </w:p>
                          <w:p w14:paraId="4E5FE1B6"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p w14:paraId="3E8182D1" w14:textId="77777777" w:rsidR="000F69FB" w:rsidRDefault="000F69FB"/>
                    <w:sdt>
                      <w:sdtPr>
                        <w:rPr>
                          <w:rStyle w:val="Style6"/>
                        </w:rPr>
                        <w:alias w:val="Recommendations"/>
                        <w:tag w:val="Recommendations"/>
                        <w:id w:val="-1634171231"/>
                        <w:placeholder>
                          <w:docPart w:val="D3BC9C5BF47C49BDBC5F1EDE448D8F1F"/>
                        </w:placeholder>
                      </w:sdtPr>
                      <w:sdtEndPr>
                        <w:rPr>
                          <w:rStyle w:val="Style6"/>
                        </w:rPr>
                      </w:sdtEndPr>
                      <w:sdtContent>
                        <w:p w14:paraId="09846937" w14:textId="77777777" w:rsidR="000F69FB" w:rsidRPr="00A627DD" w:rsidRDefault="000F69FB" w:rsidP="00B84F31">
                          <w:pPr>
                            <w:ind w:left="0" w:firstLine="0"/>
                          </w:pPr>
                          <w:r w:rsidRPr="00C803F3">
                            <w:rPr>
                              <w:rStyle w:val="Style6"/>
                            </w:rPr>
                            <w:t>Recommendation</w:t>
                          </w:r>
                        </w:p>
                      </w:sdtContent>
                    </w:sdt>
                    <w:p w14:paraId="37C52764" w14:textId="37665FCF" w:rsidR="000F69FB" w:rsidRDefault="009B5422" w:rsidP="00B84F31">
                      <w:pPr>
                        <w:pStyle w:val="Title3"/>
                        <w:ind w:left="0" w:firstLine="0"/>
                      </w:pPr>
                      <w:r>
                        <w:t>That members of the Commi</w:t>
                      </w:r>
                      <w:r w:rsidR="00EB0CB7">
                        <w:t>ssion</w:t>
                      </w:r>
                      <w:r>
                        <w:t xml:space="preserve"> note the report.</w:t>
                      </w:r>
                    </w:p>
                    <w:p w14:paraId="2184FAF3" w14:textId="4BCEC440" w:rsidR="000F69FB" w:rsidRPr="00A627DD" w:rsidRDefault="00114036" w:rsidP="00B84F31">
                      <w:pPr>
                        <w:ind w:left="0" w:firstLine="0"/>
                      </w:pPr>
                      <w:sdt>
                        <w:sdtPr>
                          <w:rPr>
                            <w:rStyle w:val="Style6"/>
                          </w:rPr>
                          <w:alias w:val="Action/s"/>
                          <w:tag w:val="Action/s"/>
                          <w:id w:val="450136090"/>
                          <w:placeholder>
                            <w:docPart w:val="44A00C4D425D4307958B5CCC79CDCCFB"/>
                          </w:placeholder>
                        </w:sdtPr>
                        <w:sdtEndPr>
                          <w:rPr>
                            <w:rStyle w:val="Style6"/>
                          </w:rPr>
                        </w:sdtEndPr>
                        <w:sdtContent>
                          <w:r w:rsidR="000F69FB" w:rsidRPr="00C803F3">
                            <w:rPr>
                              <w:rStyle w:val="Style6"/>
                            </w:rPr>
                            <w:t>Actions</w:t>
                          </w:r>
                        </w:sdtContent>
                      </w:sdt>
                    </w:p>
                    <w:p w14:paraId="059C0B08" w14:textId="77777777" w:rsidR="000F69FB" w:rsidRPr="00B84F31" w:rsidRDefault="009B5422" w:rsidP="00B84F31">
                      <w:pPr>
                        <w:pStyle w:val="Title3"/>
                        <w:ind w:left="0" w:firstLine="0"/>
                      </w:pPr>
                      <w:r>
                        <w:t>Officers to continue to provide updates to members.</w:t>
                      </w:r>
                    </w:p>
                    <w:p w14:paraId="4E5FE1B6" w14:textId="77777777" w:rsidR="000F69FB" w:rsidRDefault="000F69FB"/>
                  </w:txbxContent>
                </v:textbox>
                <w10:wrap anchorx="margin"/>
              </v:shape>
            </w:pict>
          </mc:Fallback>
        </mc:AlternateContent>
      </w:r>
    </w:p>
    <w:p w14:paraId="4F62D89C" w14:textId="77777777" w:rsidR="009B6F95" w:rsidRDefault="009B6F95" w:rsidP="00B84F31">
      <w:pPr>
        <w:pStyle w:val="Title3"/>
      </w:pPr>
    </w:p>
    <w:p w14:paraId="1E1CBC2E" w14:textId="77777777" w:rsidR="009B6F95" w:rsidRDefault="009B6F95" w:rsidP="00B84F31">
      <w:pPr>
        <w:pStyle w:val="Title3"/>
      </w:pPr>
    </w:p>
    <w:p w14:paraId="4F6BEC94" w14:textId="77777777" w:rsidR="009B6F95" w:rsidRDefault="009B6F95" w:rsidP="00B84F31">
      <w:pPr>
        <w:pStyle w:val="Title3"/>
      </w:pPr>
    </w:p>
    <w:p w14:paraId="7A5FC89F" w14:textId="77777777" w:rsidR="009B6F95" w:rsidRDefault="009B6F95" w:rsidP="00B84F31">
      <w:pPr>
        <w:pStyle w:val="Title3"/>
      </w:pPr>
    </w:p>
    <w:p w14:paraId="47A07A51" w14:textId="77777777" w:rsidR="009B6F95" w:rsidRDefault="009B6F95" w:rsidP="00B84F31">
      <w:pPr>
        <w:pStyle w:val="Title3"/>
      </w:pPr>
    </w:p>
    <w:p w14:paraId="72814752" w14:textId="77777777" w:rsidR="009B6F95" w:rsidRDefault="009B6F95" w:rsidP="00B84F31">
      <w:pPr>
        <w:pStyle w:val="Title3"/>
      </w:pPr>
    </w:p>
    <w:p w14:paraId="649A0315" w14:textId="77777777" w:rsidR="009B6F95" w:rsidRDefault="009B6F95" w:rsidP="00B84F31">
      <w:pPr>
        <w:pStyle w:val="Title3"/>
      </w:pPr>
    </w:p>
    <w:p w14:paraId="037524DC" w14:textId="77777777" w:rsidR="009B6F95" w:rsidRDefault="009B6F95" w:rsidP="00B84F31">
      <w:pPr>
        <w:pStyle w:val="Title3"/>
      </w:pPr>
    </w:p>
    <w:p w14:paraId="4013B26F" w14:textId="77777777" w:rsidR="009B6F95" w:rsidRDefault="009B6F95" w:rsidP="00B84F31">
      <w:pPr>
        <w:pStyle w:val="Title3"/>
      </w:pPr>
    </w:p>
    <w:p w14:paraId="4EB13419" w14:textId="7652FA25" w:rsidR="009B6F95" w:rsidRPr="00C803F3" w:rsidRDefault="00114036" w:rsidP="000F69FB">
      <w:sdt>
        <w:sdtPr>
          <w:rPr>
            <w:rStyle w:val="Style2"/>
          </w:rPr>
          <w:id w:val="-1751574325"/>
          <w:lock w:val="contentLocked"/>
          <w:placeholder>
            <w:docPart w:val="851EA5A3CFDA42678603A4D7C5A6D8FF"/>
          </w:placeholder>
        </w:sdtPr>
        <w:sdtEndPr>
          <w:rPr>
            <w:rStyle w:val="Style2"/>
          </w:rPr>
        </w:sdtEndPr>
        <w:sdtContent>
          <w:r w:rsidR="009B6F95">
            <w:rPr>
              <w:rStyle w:val="Style2"/>
            </w:rPr>
            <w:t>Contact officer:</w:t>
          </w:r>
        </w:sdtContent>
      </w:sdt>
      <w:r w:rsidR="009B6F95" w:rsidRPr="00A627DD">
        <w:tab/>
      </w:r>
      <w:r w:rsidR="009B6F95" w:rsidRPr="00A627DD">
        <w:tab/>
      </w:r>
      <w:r w:rsidR="008958CA">
        <w:t>Lucy Ellender</w:t>
      </w:r>
    </w:p>
    <w:p w14:paraId="7F2892DF" w14:textId="30666699" w:rsidR="009B6F95" w:rsidRDefault="00114036" w:rsidP="000F69FB">
      <w:sdt>
        <w:sdtPr>
          <w:rPr>
            <w:rStyle w:val="Style2"/>
          </w:rPr>
          <w:id w:val="1940027828"/>
          <w:lock w:val="contentLocked"/>
          <w:placeholder>
            <w:docPart w:val="D0B946FFC24643AEBA9F1A437EF01C22"/>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658D5E536CD348DE9A3232BAC8838611"/>
          </w:placeholder>
          <w:text w:multiLine="1"/>
        </w:sdtPr>
        <w:sdtEndPr/>
        <w:sdtContent>
          <w:r w:rsidR="00BA1A9B">
            <w:t xml:space="preserve">Senior </w:t>
          </w:r>
          <w:r w:rsidR="009B5422">
            <w:t>Adviser</w:t>
          </w:r>
        </w:sdtContent>
      </w:sdt>
    </w:p>
    <w:p w14:paraId="52977583" w14:textId="41E1FB2A" w:rsidR="009B6F95" w:rsidRDefault="00114036" w:rsidP="000F69FB">
      <w:sdt>
        <w:sdtPr>
          <w:rPr>
            <w:rStyle w:val="Style2"/>
          </w:rPr>
          <w:id w:val="1040625228"/>
          <w:lock w:val="contentLocked"/>
          <w:placeholder>
            <w:docPart w:val="DBDDC7DF53F444E68A3BBAA329D2885E"/>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cs="Arial"/>
            <w:color w:val="000000"/>
            <w:lang w:eastAsia="en-GB"/>
          </w:rPr>
          <w:alias w:val="Phone no."/>
          <w:tag w:val="Contact officer"/>
          <w:id w:val="313611300"/>
          <w:placeholder>
            <w:docPart w:val="773DA92E9152446FB841F39B3BF3C2DE"/>
          </w:placeholder>
          <w:text w:multiLine="1"/>
        </w:sdtPr>
        <w:sdtEndPr/>
        <w:sdtContent>
          <w:r w:rsidR="00290943" w:rsidRPr="00290943">
            <w:rPr>
              <w:rFonts w:cs="Arial"/>
              <w:color w:val="000000"/>
              <w:lang w:eastAsia="en-GB"/>
            </w:rPr>
            <w:t>07917 833058</w:t>
          </w:r>
        </w:sdtContent>
      </w:sdt>
      <w:r w:rsidR="009B6F95" w:rsidRPr="00B5377C">
        <w:t xml:space="preserve"> </w:t>
      </w:r>
    </w:p>
    <w:p w14:paraId="17841036" w14:textId="3B7F4018" w:rsidR="009B6F95" w:rsidRDefault="00114036" w:rsidP="00B84F31">
      <w:pPr>
        <w:pStyle w:val="Title3"/>
      </w:pPr>
      <w:sdt>
        <w:sdtPr>
          <w:rPr>
            <w:rStyle w:val="Style2"/>
          </w:rPr>
          <w:id w:val="614409820"/>
          <w:lock w:val="contentLocked"/>
          <w:placeholder>
            <w:docPart w:val="8F1012F07C144D9ABD42D1AA21BECEE3"/>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0BEBFCAA8759415B92A04515E9133C03"/>
          </w:placeholder>
          <w:text w:multiLine="1"/>
        </w:sdtPr>
        <w:sdtEndPr/>
        <w:sdtContent>
          <w:r w:rsidR="008958CA">
            <w:t>Lucy.Ellender@local.gov.uk</w:t>
          </w:r>
        </w:sdtContent>
      </w:sdt>
    </w:p>
    <w:p w14:paraId="406EB77E" w14:textId="77777777" w:rsidR="009B6F95" w:rsidRPr="00E8118A" w:rsidRDefault="009B6F95" w:rsidP="00B84F31">
      <w:pPr>
        <w:pStyle w:val="Title3"/>
      </w:pPr>
    </w:p>
    <w:p w14:paraId="72822860" w14:textId="77777777" w:rsidR="009B6F95" w:rsidRPr="00C803F3" w:rsidRDefault="009B6F95" w:rsidP="00B84F31">
      <w:pPr>
        <w:pStyle w:val="Title3"/>
      </w:pPr>
      <w:r w:rsidRPr="00C803F3">
        <w:t xml:space="preserve"> </w:t>
      </w:r>
    </w:p>
    <w:p w14:paraId="0653CF48" w14:textId="77777777" w:rsidR="009B6F95" w:rsidRPr="00C803F3" w:rsidRDefault="009B6F95"/>
    <w:p w14:paraId="5843BFEB" w14:textId="77777777" w:rsidR="009B6F95" w:rsidRPr="00C803F3" w:rsidRDefault="009B6F95"/>
    <w:p w14:paraId="6F5C37C3" w14:textId="149C78B6"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136144513"/>
          <w:placeholder>
            <w:docPart w:val="4D958B1B10044A7E8578BCDCADFF9AA9"/>
          </w:placeholder>
          <w:text w:multiLine="1"/>
        </w:sdtPr>
        <w:sdtEndPr/>
        <w:sdtContent>
          <w:r w:rsidR="009B5422">
            <w:rPr>
              <w:rFonts w:eastAsiaTheme="minorEastAsia" w:cs="Arial"/>
              <w:bCs/>
              <w:lang w:eastAsia="ja-JP"/>
            </w:rPr>
            <w:t xml:space="preserve">Fire </w:t>
          </w:r>
          <w:r w:rsidR="00E23E49">
            <w:rPr>
              <w:rFonts w:eastAsiaTheme="minorEastAsia" w:cs="Arial"/>
              <w:bCs/>
              <w:lang w:eastAsia="ja-JP"/>
            </w:rPr>
            <w:t>Commission</w:t>
          </w:r>
          <w:r w:rsidR="009B5422">
            <w:rPr>
              <w:rFonts w:eastAsiaTheme="minorEastAsia" w:cs="Arial"/>
              <w:bCs/>
              <w:lang w:eastAsia="ja-JP"/>
            </w:rPr>
            <w:t xml:space="preserve"> Update paper</w:t>
          </w:r>
        </w:sdtContent>
      </w:sdt>
      <w:r>
        <w:fldChar w:fldCharType="end"/>
      </w:r>
    </w:p>
    <w:sdt>
      <w:sdtPr>
        <w:rPr>
          <w:rStyle w:val="Style6"/>
        </w:rPr>
        <w:alias w:val="Issues"/>
        <w:tag w:val="Issues"/>
        <w:id w:val="881589996"/>
        <w:placeholder>
          <w:docPart w:val="795F30DB24794546BB8679F0AC5E86CE"/>
        </w:placeholder>
      </w:sdtPr>
      <w:sdtEndPr>
        <w:rPr>
          <w:rStyle w:val="Style6"/>
        </w:rPr>
      </w:sdtEndPr>
      <w:sdtContent>
        <w:p w14:paraId="3FD42821" w14:textId="135D9A11" w:rsidR="009B6F95" w:rsidRPr="00F56427" w:rsidRDefault="00290943" w:rsidP="00761CDF">
          <w:pPr>
            <w:ind w:left="0" w:firstLine="0"/>
            <w:rPr>
              <w:rStyle w:val="ReportTemplate"/>
            </w:rPr>
          </w:pPr>
          <w:r w:rsidRPr="00F56427">
            <w:rPr>
              <w:rStyle w:val="Style6"/>
            </w:rPr>
            <w:t>HMICFRS C</w:t>
          </w:r>
          <w:r w:rsidR="00D67F7D">
            <w:rPr>
              <w:rStyle w:val="Style6"/>
            </w:rPr>
            <w:t>ovid</w:t>
          </w:r>
          <w:r w:rsidRPr="00F56427">
            <w:rPr>
              <w:rStyle w:val="Style6"/>
            </w:rPr>
            <w:t>-19 inspection</w:t>
          </w:r>
        </w:p>
      </w:sdtContent>
    </w:sdt>
    <w:p w14:paraId="0D61D5A7" w14:textId="1B8BC19B" w:rsidR="00E01311" w:rsidRDefault="000A3C5E" w:rsidP="00D953D0">
      <w:pPr>
        <w:pStyle w:val="ListParagraph"/>
        <w:contextualSpacing w:val="0"/>
        <w:rPr>
          <w:rStyle w:val="ReportTemplate"/>
        </w:rPr>
      </w:pPr>
      <w:r w:rsidRPr="00F56427">
        <w:rPr>
          <w:rStyle w:val="ReportTemplate"/>
        </w:rPr>
        <w:t xml:space="preserve">HMICFRS have been commissioned by the Home Secretary to </w:t>
      </w:r>
      <w:r w:rsidR="00657DD9" w:rsidRPr="00F56427">
        <w:rPr>
          <w:rStyle w:val="ReportTemplate"/>
        </w:rPr>
        <w:t>inspect the response to the C</w:t>
      </w:r>
      <w:r w:rsidR="00D67F7D">
        <w:rPr>
          <w:rStyle w:val="ReportTemplate"/>
        </w:rPr>
        <w:t>ovid</w:t>
      </w:r>
      <w:r w:rsidR="00657DD9" w:rsidRPr="00F56427">
        <w:rPr>
          <w:rStyle w:val="ReportTemplate"/>
        </w:rPr>
        <w:t xml:space="preserve">-19 pandemic of the fire and rescue sector in England. The inspectorate will be </w:t>
      </w:r>
      <w:r w:rsidR="00B72EDE" w:rsidRPr="00F56427">
        <w:rPr>
          <w:rStyle w:val="ReportTemplate"/>
        </w:rPr>
        <w:t>considering</w:t>
      </w:r>
      <w:r w:rsidR="00657DD9" w:rsidRPr="00F56427">
        <w:rPr>
          <w:rStyle w:val="ReportTemplate"/>
        </w:rPr>
        <w:t xml:space="preserve"> what is working well and what is being learn</w:t>
      </w:r>
      <w:r w:rsidR="00864130">
        <w:rPr>
          <w:rStyle w:val="ReportTemplate"/>
        </w:rPr>
        <w:t>t</w:t>
      </w:r>
      <w:r w:rsidR="00F874A4" w:rsidRPr="00F56427">
        <w:rPr>
          <w:rStyle w:val="ReportTemplate"/>
        </w:rPr>
        <w:t>; how the sector responded; how services are managing the challenges they encounter; and what changes are likely to result from the pandemic.</w:t>
      </w:r>
    </w:p>
    <w:p w14:paraId="37DC98EB" w14:textId="6693CCAC" w:rsidR="00A4632F" w:rsidRPr="00F56427" w:rsidRDefault="007E3858" w:rsidP="007E3858">
      <w:pPr>
        <w:pStyle w:val="ListParagraph"/>
        <w:contextualSpacing w:val="0"/>
      </w:pPr>
      <w:r>
        <w:rPr>
          <w:rStyle w:val="ReportTemplate"/>
        </w:rPr>
        <w:t xml:space="preserve">HMICFRS held a Chiefs and Chairs event on the 20 August to discuss their plans for the commissioned inspection. </w:t>
      </w:r>
      <w:r w:rsidR="00A4632F" w:rsidRPr="00F56427">
        <w:rPr>
          <w:rStyle w:val="ReportTemplate"/>
        </w:rPr>
        <w:t xml:space="preserve">HMICFRS will be interviewing </w:t>
      </w:r>
      <w:r w:rsidR="00B46A85">
        <w:rPr>
          <w:rStyle w:val="ReportTemplate"/>
        </w:rPr>
        <w:t>Fire and Rescue Authority (</w:t>
      </w:r>
      <w:r w:rsidR="00B72EDE" w:rsidRPr="00F56427">
        <w:rPr>
          <w:rStyle w:val="ReportTemplate"/>
        </w:rPr>
        <w:t>FRA</w:t>
      </w:r>
      <w:r w:rsidR="00B46A85">
        <w:rPr>
          <w:rStyle w:val="ReportTemplate"/>
        </w:rPr>
        <w:t>)</w:t>
      </w:r>
      <w:r w:rsidR="00B72EDE" w:rsidRPr="00F56427">
        <w:rPr>
          <w:rStyle w:val="ReportTemplate"/>
        </w:rPr>
        <w:t xml:space="preserve"> chairs and portfolio</w:t>
      </w:r>
      <w:r w:rsidR="00F56427" w:rsidRPr="00F56427">
        <w:rPr>
          <w:rStyle w:val="ReportTemplate"/>
        </w:rPr>
        <w:t>-</w:t>
      </w:r>
      <w:r w:rsidR="00B72EDE" w:rsidRPr="00F56427">
        <w:rPr>
          <w:rStyle w:val="ReportTemplate"/>
        </w:rPr>
        <w:t>holders</w:t>
      </w:r>
      <w:r w:rsidR="00F56427" w:rsidRPr="00F56427">
        <w:rPr>
          <w:rStyle w:val="ReportTemplate"/>
        </w:rPr>
        <w:t xml:space="preserve"> as part of the inspection and intend to publish their final report in January 2021.</w:t>
      </w:r>
    </w:p>
    <w:sdt>
      <w:sdtPr>
        <w:rPr>
          <w:rStyle w:val="Style6"/>
          <w:highlight w:val="yellow"/>
        </w:rPr>
        <w:alias w:val="Issues"/>
        <w:tag w:val="Issues"/>
        <w:id w:val="-1797974583"/>
        <w:placeholder>
          <w:docPart w:val="FA4E811078B74A4BA40394040EA79B04"/>
        </w:placeholder>
      </w:sdtPr>
      <w:sdtEndPr>
        <w:rPr>
          <w:rStyle w:val="Style6"/>
          <w:highlight w:val="none"/>
        </w:rPr>
      </w:sdtEndPr>
      <w:sdtContent>
        <w:p w14:paraId="7D4E1E10" w14:textId="06E5BAE0" w:rsidR="00E01311" w:rsidRPr="00440C30" w:rsidRDefault="00D953D0" w:rsidP="00E01311">
          <w:pPr>
            <w:ind w:left="360" w:hanging="360"/>
            <w:rPr>
              <w:rStyle w:val="ReportTemplate"/>
            </w:rPr>
          </w:pPr>
          <w:r w:rsidRPr="00440C30">
            <w:rPr>
              <w:rStyle w:val="Style6"/>
            </w:rPr>
            <w:t>Home Office review of Police and Crime Commissioners</w:t>
          </w:r>
        </w:p>
      </w:sdtContent>
    </w:sdt>
    <w:p w14:paraId="32AB1C69" w14:textId="5B8F2755" w:rsidR="00440C30" w:rsidRPr="00440C30" w:rsidRDefault="000E04C7" w:rsidP="00440C30">
      <w:pPr>
        <w:pStyle w:val="ListParagraph"/>
        <w:ind w:left="357" w:hanging="357"/>
        <w:contextualSpacing w:val="0"/>
        <w:rPr>
          <w:rStyle w:val="normaltextrun1"/>
          <w:rFonts w:ascii="Times New Roman" w:eastAsia="Times New Roman" w:hAnsi="Times New Roman"/>
          <w:lang w:eastAsia="en-GB"/>
        </w:rPr>
      </w:pPr>
      <w:bookmarkStart w:id="1" w:name="_Hlk40085280"/>
      <w:r>
        <w:rPr>
          <w:rStyle w:val="normaltextrun1"/>
          <w:rFonts w:cs="Arial"/>
        </w:rPr>
        <w:t xml:space="preserve">The Government has launched a </w:t>
      </w:r>
      <w:hyperlink r:id="rId11" w:anchor=":~:text=Police%20and%20Crime%20Commissioners%20were,over%20policing%20in%20their%20area.&amp;text=To%20deliver%20this%20commitment%2C%20I,and%20myself%20by%20October%202020." w:tgtFrame="_blank" w:history="1">
        <w:r>
          <w:rPr>
            <w:rStyle w:val="normaltextrun1"/>
            <w:rFonts w:cs="Arial"/>
            <w:color w:val="0563C1"/>
            <w:u w:val="single"/>
          </w:rPr>
          <w:t>review into the Police &amp; Crime Commissioner model</w:t>
        </w:r>
      </w:hyperlink>
      <w:r>
        <w:rPr>
          <w:rStyle w:val="normaltextrun1"/>
          <w:rFonts w:cs="Arial"/>
        </w:rPr>
        <w:t xml:space="preserve"> including fire governance. Launching the review, Home Office Minister Kit Malthouse said: “</w:t>
      </w:r>
      <w:r>
        <w:rPr>
          <w:rStyle w:val="normaltextrun1"/>
          <w:rFonts w:cs="Arial"/>
          <w:i/>
          <w:iCs/>
          <w:color w:val="000000"/>
          <w:shd w:val="clear" w:color="auto" w:fill="FFFFFF"/>
        </w:rPr>
        <w:t>the Government is clear that further reform of fire and rescue services is required in order to respond to the recommendations from Phase 1 of the Grenfell Tower Inquiry and to build on the findings from Sir Tom Winsor’s State of Fire and Rescue Report, both of which demonstrate the clear challenges and improvements required in professionalism, people and governance. The review will consider further options and opportunities to strengthen fire governance and accountability, drawing on the lessons from the first cycle of fire governance transfers to PCCs</w:t>
      </w:r>
      <w:r>
        <w:rPr>
          <w:rStyle w:val="normaltextrun1"/>
          <w:rFonts w:cs="Arial"/>
          <w:color w:val="000000"/>
          <w:shd w:val="clear" w:color="auto" w:fill="FFFFFF"/>
        </w:rPr>
        <w:t>.”</w:t>
      </w:r>
    </w:p>
    <w:p w14:paraId="59FB9B53" w14:textId="3A9EB083" w:rsidR="00E01311" w:rsidRPr="00440C30" w:rsidRDefault="000E04C7" w:rsidP="00440C30">
      <w:pPr>
        <w:pStyle w:val="ListParagraph"/>
        <w:rPr>
          <w:rStyle w:val="Style6"/>
          <w:rFonts w:ascii="Times New Roman" w:eastAsia="Times New Roman" w:hAnsi="Times New Roman"/>
          <w:b w:val="0"/>
          <w:lang w:eastAsia="en-GB"/>
        </w:rPr>
      </w:pPr>
      <w:r>
        <w:rPr>
          <w:rStyle w:val="normaltextrun1"/>
          <w:rFonts w:cs="Arial"/>
          <w:color w:val="000000"/>
          <w:shd w:val="clear" w:color="auto" w:fill="FFFFFF"/>
        </w:rPr>
        <w:t xml:space="preserve">The LGA has </w:t>
      </w:r>
      <w:r w:rsidR="00864130">
        <w:rPr>
          <w:rStyle w:val="normaltextrun1"/>
          <w:rFonts w:cs="Arial"/>
          <w:color w:val="000000"/>
          <w:shd w:val="clear" w:color="auto" w:fill="FFFFFF"/>
        </w:rPr>
        <w:t>submitted</w:t>
      </w:r>
      <w:r>
        <w:rPr>
          <w:rStyle w:val="normaltextrun1"/>
          <w:rFonts w:cs="Arial"/>
          <w:color w:val="000000"/>
          <w:shd w:val="clear" w:color="auto" w:fill="FFFFFF"/>
        </w:rPr>
        <w:t xml:space="preserve"> a response to the Review hav</w:t>
      </w:r>
      <w:r w:rsidR="00936BC6">
        <w:rPr>
          <w:rStyle w:val="normaltextrun1"/>
          <w:rFonts w:cs="Arial"/>
          <w:color w:val="000000"/>
          <w:shd w:val="clear" w:color="auto" w:fill="FFFFFF"/>
        </w:rPr>
        <w:t>ing</w:t>
      </w:r>
      <w:r>
        <w:rPr>
          <w:rStyle w:val="normaltextrun1"/>
          <w:rFonts w:cs="Arial"/>
          <w:color w:val="000000"/>
          <w:shd w:val="clear" w:color="auto" w:fill="FFFFFF"/>
        </w:rPr>
        <w:t xml:space="preserve"> contacted all FRA Chairs for their views.</w:t>
      </w:r>
      <w:r>
        <w:rPr>
          <w:rStyle w:val="eop"/>
          <w:rFonts w:cs="Arial"/>
          <w:color w:val="000000"/>
        </w:rPr>
        <w:t> </w:t>
      </w:r>
    </w:p>
    <w:p w14:paraId="6C2B6B51" w14:textId="3408183A" w:rsidR="005E18E9" w:rsidRPr="000C3AE7" w:rsidRDefault="00114036" w:rsidP="00E01311">
      <w:pPr>
        <w:ind w:left="0" w:firstLine="0"/>
        <w:rPr>
          <w:rStyle w:val="ReportTemplate"/>
        </w:rPr>
      </w:pPr>
      <w:sdt>
        <w:sdtPr>
          <w:rPr>
            <w:rStyle w:val="Style6"/>
          </w:rPr>
          <w:alias w:val="Issues"/>
          <w:tag w:val="Issues"/>
          <w:id w:val="1842359625"/>
          <w:placeholder>
            <w:docPart w:val="2A8563005BC0496D9DF8B168644363F5"/>
          </w:placeholder>
        </w:sdtPr>
        <w:sdtEndPr>
          <w:rPr>
            <w:rStyle w:val="Style6"/>
          </w:rPr>
        </w:sdtEndPr>
        <w:sdtContent>
          <w:r w:rsidR="006041AE" w:rsidRPr="000C3AE7">
            <w:rPr>
              <w:rStyle w:val="Style6"/>
            </w:rPr>
            <w:t>Fire m</w:t>
          </w:r>
          <w:r w:rsidR="00021BFD" w:rsidRPr="000C3AE7">
            <w:rPr>
              <w:rStyle w:val="Style6"/>
            </w:rPr>
            <w:t>ember development offer</w:t>
          </w:r>
          <w:r w:rsidR="006041AE" w:rsidRPr="000C3AE7">
            <w:rPr>
              <w:rStyle w:val="Style6"/>
            </w:rPr>
            <w:t xml:space="preserve"> – governance and oversight video resources</w:t>
          </w:r>
        </w:sdtContent>
      </w:sdt>
    </w:p>
    <w:bookmarkEnd w:id="1"/>
    <w:p w14:paraId="31219FB8" w14:textId="01AA44F8" w:rsidR="00345313" w:rsidRPr="00345313" w:rsidRDefault="00345313" w:rsidP="00345313">
      <w:pPr>
        <w:pStyle w:val="ListParagraph"/>
        <w:ind w:left="357" w:hanging="357"/>
        <w:contextualSpacing w:val="0"/>
        <w:rPr>
          <w:rStyle w:val="normaltextrun1"/>
          <w:rFonts w:ascii="Times New Roman" w:eastAsia="Times New Roman" w:hAnsi="Times New Roman"/>
          <w:lang w:eastAsia="en-GB"/>
        </w:rPr>
      </w:pPr>
      <w:r>
        <w:rPr>
          <w:rStyle w:val="normaltextrun1"/>
          <w:rFonts w:cs="Arial"/>
        </w:rPr>
        <w:t xml:space="preserve">The LGA has also commissioned a series of instructive videos from Andy Fry, ex-Chief Fire Officer and former HM Inspector of Fire Services in Wales, which will cover various topics associated </w:t>
      </w:r>
      <w:r w:rsidR="00936BC6">
        <w:rPr>
          <w:rStyle w:val="normaltextrun1"/>
          <w:rFonts w:cs="Arial"/>
        </w:rPr>
        <w:t xml:space="preserve">with </w:t>
      </w:r>
      <w:r>
        <w:rPr>
          <w:rStyle w:val="normaltextrun1"/>
          <w:rFonts w:cs="Arial"/>
        </w:rPr>
        <w:t>the governance role of FRA members</w:t>
      </w:r>
      <w:r w:rsidR="00FA2780">
        <w:rPr>
          <w:rStyle w:val="normaltextrun1"/>
          <w:rFonts w:cs="Arial"/>
        </w:rPr>
        <w:t>.</w:t>
      </w:r>
    </w:p>
    <w:p w14:paraId="2264F0BC" w14:textId="422DD959" w:rsidR="008F3376" w:rsidRPr="008F3376" w:rsidRDefault="00345313" w:rsidP="000C3AE7">
      <w:pPr>
        <w:pStyle w:val="ListParagraph"/>
        <w:ind w:left="357" w:hanging="357"/>
        <w:contextualSpacing w:val="0"/>
        <w:rPr>
          <w:rStyle w:val="normaltextrun1"/>
          <w:rFonts w:ascii="Times New Roman" w:eastAsia="Times New Roman" w:hAnsi="Times New Roman"/>
          <w:lang w:eastAsia="en-GB"/>
        </w:rPr>
      </w:pPr>
      <w:r>
        <w:rPr>
          <w:rStyle w:val="normaltextrun1"/>
          <w:rFonts w:cs="Arial"/>
        </w:rPr>
        <w:t xml:space="preserve">The videos </w:t>
      </w:r>
      <w:r w:rsidR="00FA2780">
        <w:rPr>
          <w:rStyle w:val="normaltextrun1"/>
          <w:rFonts w:cs="Arial"/>
        </w:rPr>
        <w:t xml:space="preserve">follow the publication of our </w:t>
      </w:r>
      <w:hyperlink r:id="rId12" w:tgtFrame="_blank" w:history="1">
        <w:r w:rsidR="00FA2780">
          <w:rPr>
            <w:rStyle w:val="normaltextrun1"/>
            <w:rFonts w:cs="Arial"/>
            <w:color w:val="0563C1"/>
            <w:u w:val="single"/>
          </w:rPr>
          <w:t>Leading the fire sector: Oversight of performance</w:t>
        </w:r>
      </w:hyperlink>
      <w:r w:rsidR="00FA2780">
        <w:rPr>
          <w:rStyle w:val="normaltextrun1"/>
          <w:rFonts w:cs="Arial"/>
        </w:rPr>
        <w:t xml:space="preserve"> guide last year and five successful workshops</w:t>
      </w:r>
      <w:r w:rsidR="008F3376">
        <w:rPr>
          <w:rStyle w:val="normaltextrun1"/>
          <w:rFonts w:cs="Arial"/>
        </w:rPr>
        <w:t xml:space="preserve"> led by Andy</w:t>
      </w:r>
      <w:r w:rsidR="00FA2780">
        <w:rPr>
          <w:rStyle w:val="normaltextrun1"/>
          <w:rFonts w:cs="Arial"/>
        </w:rPr>
        <w:t>. The</w:t>
      </w:r>
      <w:r w:rsidR="008F3376">
        <w:rPr>
          <w:rStyle w:val="normaltextrun1"/>
          <w:rFonts w:cs="Arial"/>
        </w:rPr>
        <w:t xml:space="preserve"> videos</w:t>
      </w:r>
      <w:r w:rsidR="00FA2780">
        <w:rPr>
          <w:rStyle w:val="normaltextrun1"/>
          <w:rFonts w:cs="Arial"/>
        </w:rPr>
        <w:t xml:space="preserve"> </w:t>
      </w:r>
      <w:r>
        <w:rPr>
          <w:rStyle w:val="normaltextrun1"/>
          <w:rFonts w:cs="Arial"/>
        </w:rPr>
        <w:t xml:space="preserve">are intended to support the induction of those who are new to FRAs, as well as the development of existing members, </w:t>
      </w:r>
      <w:r w:rsidR="008F3376">
        <w:rPr>
          <w:rStyle w:val="normaltextrun1"/>
          <w:rFonts w:cs="Arial"/>
        </w:rPr>
        <w:t>including drawing on recent experiences of governing in times of crisis.</w:t>
      </w:r>
    </w:p>
    <w:p w14:paraId="11D45DFB" w14:textId="35F63A78" w:rsidR="005E0302" w:rsidRPr="00345313" w:rsidRDefault="008F3376" w:rsidP="00345313">
      <w:pPr>
        <w:pStyle w:val="ListParagraph"/>
        <w:rPr>
          <w:rStyle w:val="Style6"/>
          <w:rFonts w:ascii="Times New Roman" w:eastAsia="Times New Roman" w:hAnsi="Times New Roman"/>
          <w:b w:val="0"/>
          <w:lang w:eastAsia="en-GB"/>
        </w:rPr>
      </w:pPr>
      <w:r>
        <w:rPr>
          <w:rStyle w:val="normaltextrun1"/>
          <w:rFonts w:cs="Arial"/>
        </w:rPr>
        <w:t xml:space="preserve">The </w:t>
      </w:r>
      <w:r w:rsidR="00345313">
        <w:rPr>
          <w:rStyle w:val="normaltextrun1"/>
          <w:rFonts w:cs="Arial"/>
        </w:rPr>
        <w:t xml:space="preserve">videos will be available on our </w:t>
      </w:r>
      <w:hyperlink r:id="rId13" w:tgtFrame="_blank" w:history="1">
        <w:r w:rsidR="00345313">
          <w:rPr>
            <w:rStyle w:val="normaltextrun1"/>
            <w:rFonts w:cs="Arial"/>
            <w:color w:val="0563C1"/>
            <w:u w:val="single"/>
          </w:rPr>
          <w:t>Leading the fire sector: member development support webpage</w:t>
        </w:r>
      </w:hyperlink>
      <w:r w:rsidR="00345313">
        <w:rPr>
          <w:rStyle w:val="normaltextrun1"/>
          <w:rFonts w:cs="Arial"/>
        </w:rPr>
        <w:t>.</w:t>
      </w:r>
      <w:r w:rsidR="00345313">
        <w:rPr>
          <w:rStyle w:val="eop"/>
          <w:rFonts w:cs="Arial"/>
        </w:rPr>
        <w:t> </w:t>
      </w:r>
    </w:p>
    <w:bookmarkStart w:id="2" w:name="_Hlk40086455" w:displacedByCustomXml="next"/>
    <w:sdt>
      <w:sdtPr>
        <w:rPr>
          <w:rStyle w:val="Style6"/>
        </w:rPr>
        <w:alias w:val="Issues"/>
        <w:tag w:val="Issues"/>
        <w:id w:val="-891427618"/>
        <w:placeholder>
          <w:docPart w:val="F9E74C72B9F24DE19998B713DFCDDD6B"/>
        </w:placeholder>
      </w:sdtPr>
      <w:sdtEndPr>
        <w:rPr>
          <w:rStyle w:val="Style6"/>
        </w:rPr>
      </w:sdtEndPr>
      <w:sdtContent>
        <w:p w14:paraId="3C42F63B" w14:textId="00DDF91D" w:rsidR="00DC729F" w:rsidRPr="008D0BA5" w:rsidRDefault="00021BFD" w:rsidP="005F09E2">
          <w:pPr>
            <w:ind w:left="0" w:firstLine="0"/>
            <w:rPr>
              <w:rStyle w:val="Style6"/>
              <w:b w:val="0"/>
            </w:rPr>
          </w:pPr>
          <w:r w:rsidRPr="008D0BA5">
            <w:rPr>
              <w:rStyle w:val="Style6"/>
            </w:rPr>
            <w:t>LGA Fire Diversity and Inclusion Champions Network</w:t>
          </w:r>
        </w:p>
      </w:sdtContent>
    </w:sdt>
    <w:p w14:paraId="0AE39762" w14:textId="4F1FCAEF" w:rsidR="008D0BA5" w:rsidRPr="008D0BA5" w:rsidRDefault="00E5683D" w:rsidP="005A2C25">
      <w:pPr>
        <w:pStyle w:val="ListParagraph"/>
        <w:rPr>
          <w:rStyle w:val="ReportTemplate"/>
        </w:rPr>
      </w:pPr>
      <w:r w:rsidRPr="008D0BA5">
        <w:rPr>
          <w:rStyle w:val="Style6"/>
          <w:b w:val="0"/>
          <w:bCs/>
        </w:rPr>
        <w:t xml:space="preserve">The Network met in July </w:t>
      </w:r>
      <w:r w:rsidR="005E7770" w:rsidRPr="008D0BA5">
        <w:rPr>
          <w:rStyle w:val="Style6"/>
          <w:b w:val="0"/>
          <w:bCs/>
        </w:rPr>
        <w:t xml:space="preserve">to hold its first virtual meeting on the theme of positive action. </w:t>
      </w:r>
      <w:r w:rsidR="00C1222D" w:rsidRPr="008D0BA5">
        <w:rPr>
          <w:rStyle w:val="Style6"/>
          <w:b w:val="0"/>
          <w:bCs/>
        </w:rPr>
        <w:t xml:space="preserve">The session was led by experience speakers Jagtar Sing, National Adviser for the Asian </w:t>
      </w:r>
      <w:r w:rsidR="00C1222D" w:rsidRPr="008D0BA5">
        <w:rPr>
          <w:rStyle w:val="Style6"/>
          <w:b w:val="0"/>
          <w:bCs/>
        </w:rPr>
        <w:lastRenderedPageBreak/>
        <w:t xml:space="preserve">Fire Service Association, and Nicola Green, Legal Director at </w:t>
      </w:r>
      <w:proofErr w:type="spellStart"/>
      <w:r w:rsidR="00C1222D" w:rsidRPr="008D0BA5">
        <w:rPr>
          <w:rStyle w:val="Style6"/>
          <w:b w:val="0"/>
          <w:bCs/>
        </w:rPr>
        <w:t>Capsticks</w:t>
      </w:r>
      <w:proofErr w:type="spellEnd"/>
      <w:r w:rsidR="00C1222D" w:rsidRPr="008D0BA5">
        <w:rPr>
          <w:rStyle w:val="Style6"/>
          <w:b w:val="0"/>
          <w:bCs/>
        </w:rPr>
        <w:t xml:space="preserve"> Solicitors</w:t>
      </w:r>
      <w:r w:rsidR="000010FC" w:rsidRPr="008D0BA5">
        <w:rPr>
          <w:rStyle w:val="Style6"/>
          <w:b w:val="0"/>
          <w:bCs/>
        </w:rPr>
        <w:t xml:space="preserve">. A video of the presentation is now available </w:t>
      </w:r>
      <w:r w:rsidR="004E097E" w:rsidRPr="008D0BA5">
        <w:rPr>
          <w:rStyle w:val="normaltextrun1"/>
          <w:rFonts w:cs="Arial"/>
        </w:rPr>
        <w:t xml:space="preserve">the </w:t>
      </w:r>
      <w:hyperlink r:id="rId14" w:tgtFrame="_blank" w:history="1">
        <w:r w:rsidR="004E097E" w:rsidRPr="008D0BA5">
          <w:rPr>
            <w:rStyle w:val="normaltextrun1"/>
            <w:rFonts w:cs="Arial"/>
            <w:color w:val="0563C1"/>
            <w:u w:val="single"/>
          </w:rPr>
          <w:t>Champions Network website</w:t>
        </w:r>
      </w:hyperlink>
      <w:r w:rsidR="005A2C25">
        <w:t>.</w:t>
      </w:r>
    </w:p>
    <w:bookmarkEnd w:id="2" w:displacedByCustomXml="next"/>
    <w:sdt>
      <w:sdtPr>
        <w:rPr>
          <w:rStyle w:val="Style6"/>
          <w:highlight w:val="yellow"/>
        </w:rPr>
        <w:alias w:val="Issues"/>
        <w:tag w:val="Issues"/>
        <w:id w:val="1444260886"/>
        <w:placeholder>
          <w:docPart w:val="165C3EC4DF9C4F679678CF6D59C2C50C"/>
        </w:placeholder>
      </w:sdtPr>
      <w:sdtEndPr>
        <w:rPr>
          <w:rStyle w:val="Style6"/>
          <w:highlight w:val="none"/>
        </w:rPr>
      </w:sdtEndPr>
      <w:sdtContent>
        <w:p w14:paraId="2B56C3E6" w14:textId="2D0985E9" w:rsidR="004B5901" w:rsidRPr="0087108F" w:rsidRDefault="002B362B" w:rsidP="00761CDF">
          <w:pPr>
            <w:ind w:left="0" w:firstLine="0"/>
            <w:rPr>
              <w:rStyle w:val="ReportTemplate"/>
            </w:rPr>
          </w:pPr>
          <w:r w:rsidRPr="0087108F">
            <w:rPr>
              <w:rStyle w:val="Style6"/>
            </w:rPr>
            <w:t>Fire statistics</w:t>
          </w:r>
        </w:p>
      </w:sdtContent>
    </w:sdt>
    <w:p w14:paraId="428CBA84" w14:textId="3A664149" w:rsidR="0087108F" w:rsidRPr="0087108F" w:rsidRDefault="0087108F" w:rsidP="0087108F">
      <w:pPr>
        <w:pStyle w:val="ListParagraph"/>
        <w:contextualSpacing w:val="0"/>
        <w:rPr>
          <w:rStyle w:val="ReportTemplate"/>
        </w:rPr>
      </w:pPr>
      <w:r w:rsidRPr="0087108F">
        <w:rPr>
          <w:rStyle w:val="normaltextrun1"/>
          <w:rFonts w:cs="Arial"/>
        </w:rPr>
        <w:t xml:space="preserve">Fire and rescue </w:t>
      </w:r>
      <w:hyperlink r:id="rId15" w:tgtFrame="_blank" w:history="1">
        <w:r w:rsidRPr="0087108F">
          <w:rPr>
            <w:rStyle w:val="normaltextrun1"/>
            <w:rFonts w:cs="Arial"/>
            <w:color w:val="0563C1"/>
            <w:u w:val="single"/>
          </w:rPr>
          <w:t>incident statistics</w:t>
        </w:r>
      </w:hyperlink>
      <w:r w:rsidRPr="0087108F">
        <w:t xml:space="preserve"> have recently been published for the</w:t>
      </w:r>
      <w:r w:rsidRPr="0087108F">
        <w:rPr>
          <w:rStyle w:val="normaltextrun1"/>
          <w:rFonts w:cs="Arial"/>
        </w:rPr>
        <w:t xml:space="preserve"> year ending March 2020</w:t>
      </w:r>
      <w:r w:rsidRPr="0087108F">
        <w:rPr>
          <w:rStyle w:val="eop"/>
          <w:rFonts w:cs="Arial"/>
        </w:rPr>
        <w:t xml:space="preserve">. </w:t>
      </w:r>
      <w:r w:rsidRPr="0087108F">
        <w:rPr>
          <w:rStyle w:val="normaltextrun1"/>
          <w:rFonts w:cs="Arial"/>
        </w:rPr>
        <w:t>FRSs attended 557,299 incidents in 2019/20. This was a three per cent decrease compared with the previous year (576,391). Of these incidents, there were 153,957 fires. This was a 16 per cent decrease compared with the previous year (182,915) with falls in all types of fires but particularly driven by a 23 per cent fall in secondary fires now that the hot, dry 2018 summer is in the comparator year. There were 243 fire-related fatalities in 2019/20 (the lowest number of fire-related fatalities in the annual series) compared with 253 in the previous year.</w:t>
      </w:r>
      <w:r w:rsidRPr="0087108F">
        <w:rPr>
          <w:rStyle w:val="eop"/>
          <w:rFonts w:cs="Arial"/>
        </w:rPr>
        <w:t> </w:t>
      </w:r>
    </w:p>
    <w:p w14:paraId="6AE793ED" w14:textId="663E6DBF" w:rsidR="00171FCE" w:rsidRPr="00D22018" w:rsidRDefault="00171FCE" w:rsidP="002B362B">
      <w:pPr>
        <w:ind w:left="0" w:firstLine="0"/>
        <w:rPr>
          <w:rStyle w:val="ReportTemplate"/>
        </w:rPr>
      </w:pPr>
      <w:r w:rsidRPr="00D22018">
        <w:rPr>
          <w:rStyle w:val="Style6"/>
        </w:rPr>
        <w:t>Fire Standards Board</w:t>
      </w:r>
    </w:p>
    <w:p w14:paraId="7DFEA910" w14:textId="0CA720DB" w:rsidR="00EE38B0" w:rsidRPr="00D22018" w:rsidRDefault="00171FCE" w:rsidP="002B35A3">
      <w:pPr>
        <w:pStyle w:val="ListParagraph"/>
        <w:contextualSpacing w:val="0"/>
        <w:rPr>
          <w:rStyle w:val="Hyperlink"/>
          <w:color w:val="auto"/>
          <w:u w:val="none"/>
        </w:rPr>
      </w:pPr>
      <w:r w:rsidRPr="00D22018">
        <w:rPr>
          <w:rStyle w:val="ReportTemplate"/>
        </w:rPr>
        <w:t xml:space="preserve">The Fire Standards Board has now been running for just over a year and is coming to the stage of </w:t>
      </w:r>
      <w:r w:rsidR="007D7261" w:rsidRPr="00D22018">
        <w:rPr>
          <w:rStyle w:val="ReportTemplate"/>
        </w:rPr>
        <w:t>p</w:t>
      </w:r>
      <w:r w:rsidRPr="00D22018">
        <w:rPr>
          <w:rStyle w:val="ReportTemplate"/>
        </w:rPr>
        <w:t>ublish</w:t>
      </w:r>
      <w:r w:rsidR="007D7261" w:rsidRPr="00D22018">
        <w:rPr>
          <w:rStyle w:val="ReportTemplate"/>
        </w:rPr>
        <w:t>ing</w:t>
      </w:r>
      <w:r w:rsidRPr="00D22018">
        <w:rPr>
          <w:rStyle w:val="ReportTemplate"/>
        </w:rPr>
        <w:t xml:space="preserve"> the first standard. </w:t>
      </w:r>
      <w:r w:rsidR="00660BE1" w:rsidRPr="00D22018">
        <w:rPr>
          <w:rStyle w:val="ReportTemplate"/>
        </w:rPr>
        <w:t>A consultation is current</w:t>
      </w:r>
      <w:r w:rsidR="0044452A">
        <w:rPr>
          <w:rStyle w:val="ReportTemplate"/>
        </w:rPr>
        <w:t>ly</w:t>
      </w:r>
      <w:bookmarkStart w:id="3" w:name="_GoBack"/>
      <w:bookmarkEnd w:id="3"/>
      <w:r w:rsidR="00660BE1" w:rsidRPr="00D22018">
        <w:rPr>
          <w:rStyle w:val="ReportTemplate"/>
        </w:rPr>
        <w:t xml:space="preserve"> running on the Operational Response Fire Standard which can be viewed on the </w:t>
      </w:r>
      <w:hyperlink r:id="rId16" w:history="1">
        <w:r w:rsidR="00660BE1" w:rsidRPr="00D22018">
          <w:rPr>
            <w:rStyle w:val="Hyperlink"/>
          </w:rPr>
          <w:t>Fire Standards Board Consultations webpage</w:t>
        </w:r>
      </w:hyperlink>
      <w:r w:rsidR="00660BE1" w:rsidRPr="00D22018">
        <w:rPr>
          <w:rStyle w:val="ReportTemplate"/>
        </w:rPr>
        <w:t>.</w:t>
      </w:r>
    </w:p>
    <w:p w14:paraId="39CA2821" w14:textId="10BC80BE" w:rsidR="00472A97" w:rsidRPr="00472A97" w:rsidRDefault="00472A97" w:rsidP="00472A97">
      <w:pPr>
        <w:ind w:left="0" w:firstLine="0"/>
        <w:rPr>
          <w:rStyle w:val="Hyperlink"/>
          <w:color w:val="auto"/>
          <w:u w:val="none"/>
        </w:rPr>
      </w:pPr>
      <w:r w:rsidRPr="00472A97">
        <w:rPr>
          <w:rStyle w:val="Style6"/>
        </w:rPr>
        <w:t>LGA fire press work</w:t>
      </w:r>
    </w:p>
    <w:p w14:paraId="3A5D088D" w14:textId="783E30AF" w:rsidR="00472A97" w:rsidRPr="00472A97" w:rsidRDefault="00472A97" w:rsidP="00472A97">
      <w:pPr>
        <w:pStyle w:val="ListParagraph"/>
        <w:rPr>
          <w:rStyle w:val="ReportTemplate"/>
          <w:rFonts w:ascii="Times New Roman" w:eastAsia="Times New Roman" w:hAnsi="Times New Roman"/>
          <w:lang w:eastAsia="en-GB"/>
        </w:rPr>
      </w:pPr>
      <w:r w:rsidRPr="00472A97">
        <w:rPr>
          <w:rStyle w:val="normaltextrun1"/>
          <w:rFonts w:cs="Arial"/>
          <w:shd w:val="clear" w:color="auto" w:fill="FFFFFF"/>
        </w:rPr>
        <w:t xml:space="preserve">Latest government figures show that attacks on firefighters in England have surged by 66 per cent in four years, from 578 in 2014/15 to 961 in 2018/19. The number of firefighters injured following attacks during this period have soared by 175 per cent, from 24 to 66. The LGA issued a </w:t>
      </w:r>
      <w:hyperlink r:id="rId17" w:tgtFrame="_blank" w:history="1">
        <w:r w:rsidRPr="00472A97">
          <w:rPr>
            <w:rStyle w:val="normaltextrun1"/>
            <w:rFonts w:cs="Arial"/>
            <w:color w:val="0563C1"/>
            <w:u w:val="single"/>
            <w:shd w:val="clear" w:color="auto" w:fill="FFFFFF"/>
          </w:rPr>
          <w:t>strongly-worded press release</w:t>
        </w:r>
      </w:hyperlink>
      <w:r w:rsidRPr="00472A97">
        <w:rPr>
          <w:rStyle w:val="normaltextrun1"/>
          <w:rFonts w:cs="Arial"/>
          <w:shd w:val="clear" w:color="auto" w:fill="FFFFFF"/>
        </w:rPr>
        <w:t xml:space="preserve"> calling for tougher sentences for perpetrators.</w:t>
      </w:r>
      <w:r w:rsidRPr="00472A97">
        <w:rPr>
          <w:rStyle w:val="eop"/>
          <w:rFonts w:cs="Arial"/>
        </w:rPr>
        <w:t> </w:t>
      </w:r>
    </w:p>
    <w:p w14:paraId="698ECD3A" w14:textId="77777777" w:rsidR="009B6F95" w:rsidRPr="00E5683D" w:rsidRDefault="00114036" w:rsidP="00761CDF">
      <w:pPr>
        <w:rPr>
          <w:rStyle w:val="ReportTemplate"/>
        </w:rPr>
      </w:pPr>
      <w:sdt>
        <w:sdtPr>
          <w:rPr>
            <w:rStyle w:val="Style6"/>
          </w:rPr>
          <w:alias w:val="Financial Implications"/>
          <w:tag w:val="Financial Implications"/>
          <w:id w:val="-564251015"/>
          <w:placeholder>
            <w:docPart w:val="DD6A956CA3E5465CB7D0D3A70220568C"/>
          </w:placeholder>
        </w:sdtPr>
        <w:sdtEndPr>
          <w:rPr>
            <w:rStyle w:val="Style6"/>
          </w:rPr>
        </w:sdtEndPr>
        <w:sdtContent>
          <w:r w:rsidR="00EE38B0" w:rsidRPr="00E5683D">
            <w:rPr>
              <w:rStyle w:val="Style6"/>
            </w:rPr>
            <w:t>LGA Events</w:t>
          </w:r>
        </w:sdtContent>
      </w:sdt>
    </w:p>
    <w:p w14:paraId="26641A3D" w14:textId="6D5715EB" w:rsidR="009B6F95" w:rsidRPr="00E5683D" w:rsidRDefault="00846B1A" w:rsidP="007E17D9">
      <w:pPr>
        <w:pStyle w:val="ListParagraph"/>
        <w:rPr>
          <w:rStyle w:val="Title2"/>
          <w:b w:val="0"/>
          <w:sz w:val="22"/>
        </w:rPr>
      </w:pPr>
      <w:bookmarkStart w:id="4" w:name="_Hlk40091962"/>
      <w:r w:rsidRPr="00E5683D">
        <w:rPr>
          <w:rStyle w:val="ReportTemplate"/>
        </w:rPr>
        <w:t xml:space="preserve">The </w:t>
      </w:r>
      <w:r w:rsidR="007E17D9" w:rsidRPr="00E5683D">
        <w:rPr>
          <w:rStyle w:val="ReportTemplate"/>
        </w:rPr>
        <w:t xml:space="preserve">LGA </w:t>
      </w:r>
      <w:r w:rsidR="00336E2D" w:rsidRPr="00E5683D">
        <w:rPr>
          <w:rStyle w:val="ReportTemplate"/>
        </w:rPr>
        <w:t xml:space="preserve">Annual Fire Conference will now take place as a virtual conference in March 2021. More details on </w:t>
      </w:r>
      <w:r w:rsidR="00E5683D" w:rsidRPr="00E5683D">
        <w:rPr>
          <w:rStyle w:val="ReportTemplate"/>
        </w:rPr>
        <w:t>topics and speakers will follow in due course.</w:t>
      </w:r>
    </w:p>
    <w:bookmarkEnd w:id="4" w:displacedByCustomXml="next"/>
    <w:sdt>
      <w:sdtPr>
        <w:rPr>
          <w:rStyle w:val="Style6"/>
        </w:rPr>
        <w:alias w:val="Issues"/>
        <w:tag w:val="Issues"/>
        <w:id w:val="-1684430981"/>
        <w:placeholder>
          <w:docPart w:val="690384B00017482D934DD472E22C7181"/>
        </w:placeholder>
      </w:sdtPr>
      <w:sdtEndPr>
        <w:rPr>
          <w:rStyle w:val="Style6"/>
        </w:rPr>
      </w:sdtEndPr>
      <w:sdtContent>
        <w:p w14:paraId="0000C977" w14:textId="53A6AB48" w:rsidR="00EA2F31" w:rsidRPr="006D3ED2" w:rsidRDefault="00EE38B0" w:rsidP="007C416B">
          <w:pPr>
            <w:ind w:left="0" w:firstLine="0"/>
          </w:pPr>
          <w:r w:rsidRPr="006D3ED2">
            <w:rPr>
              <w:rStyle w:val="Style6"/>
            </w:rPr>
            <w:t>Outside bodies update</w:t>
          </w:r>
        </w:p>
      </w:sdtContent>
    </w:sdt>
    <w:p w14:paraId="350FB394" w14:textId="28F1B2B2" w:rsidR="007606F6" w:rsidRPr="006D3ED2" w:rsidRDefault="007606F6" w:rsidP="00761CDF">
      <w:pPr>
        <w:pStyle w:val="ListParagraph"/>
        <w:contextualSpacing w:val="0"/>
      </w:pPr>
      <w:r w:rsidRPr="006D3ED2">
        <w:rPr>
          <w:u w:val="single"/>
        </w:rPr>
        <w:t>LGA Fire Diversity and Inclusion Champions Network</w:t>
      </w:r>
      <w:r w:rsidR="002F2BF5" w:rsidRPr="006D3ED2">
        <w:t xml:space="preserve">: </w:t>
      </w:r>
      <w:r w:rsidRPr="006D3ED2">
        <w:t xml:space="preserve">Fiona Twycross </w:t>
      </w:r>
      <w:r w:rsidR="007C416B" w:rsidRPr="006D3ED2">
        <w:t xml:space="preserve">chaired a meeting of the Network on the </w:t>
      </w:r>
      <w:r w:rsidR="002E7836" w:rsidRPr="006D3ED2">
        <w:t xml:space="preserve">24 July. The session focused on positive action. The next meeting of the Network is </w:t>
      </w:r>
      <w:r w:rsidR="006D3ED2" w:rsidRPr="006D3ED2">
        <w:t>on the 9 October 2020.</w:t>
      </w:r>
    </w:p>
    <w:p w14:paraId="733A91D4" w14:textId="4BB06829" w:rsidR="007606F6" w:rsidRPr="0022127D" w:rsidRDefault="007606F6" w:rsidP="00761CDF">
      <w:pPr>
        <w:pStyle w:val="ListParagraph"/>
        <w:contextualSpacing w:val="0"/>
      </w:pPr>
      <w:r w:rsidRPr="0022127D">
        <w:rPr>
          <w:u w:val="single"/>
        </w:rPr>
        <w:t>Fire Lawyer</w:t>
      </w:r>
      <w:r w:rsidR="00C96718" w:rsidRPr="0022127D">
        <w:rPr>
          <w:u w:val="single"/>
        </w:rPr>
        <w:t>s’</w:t>
      </w:r>
      <w:r w:rsidRPr="0022127D">
        <w:rPr>
          <w:u w:val="single"/>
        </w:rPr>
        <w:t xml:space="preserve"> Network</w:t>
      </w:r>
      <w:r w:rsidRPr="0022127D">
        <w:t xml:space="preserve">: Officers attended the Network </w:t>
      </w:r>
      <w:r w:rsidR="001D08B5" w:rsidRPr="0022127D">
        <w:t xml:space="preserve">on 26 June </w:t>
      </w:r>
      <w:r w:rsidRPr="0022127D">
        <w:t xml:space="preserve">where the focus of the meeting was </w:t>
      </w:r>
      <w:r w:rsidR="001D08B5" w:rsidRPr="0022127D">
        <w:t xml:space="preserve">on the tripartite agreements and the </w:t>
      </w:r>
      <w:r w:rsidR="0022127D" w:rsidRPr="0022127D">
        <w:t>work of the fire sector during the pandemic.</w:t>
      </w:r>
    </w:p>
    <w:p w14:paraId="34B766E5" w14:textId="69276176" w:rsidR="006A2E6C" w:rsidRPr="00FE05E1" w:rsidRDefault="006A2E6C" w:rsidP="00761CDF">
      <w:pPr>
        <w:pStyle w:val="ListParagraph"/>
        <w:contextualSpacing w:val="0"/>
      </w:pPr>
      <w:r w:rsidRPr="00FE05E1">
        <w:rPr>
          <w:u w:val="single"/>
        </w:rPr>
        <w:t>Fire Standards Board</w:t>
      </w:r>
      <w:r w:rsidR="00063743" w:rsidRPr="00FE05E1">
        <w:t xml:space="preserve">. The Board met on </w:t>
      </w:r>
      <w:r w:rsidR="00D11A5A">
        <w:t xml:space="preserve">4 June and </w:t>
      </w:r>
      <w:r w:rsidR="00FE05E1" w:rsidRPr="00FE05E1">
        <w:t>3 September and was attended by</w:t>
      </w:r>
      <w:r w:rsidR="00063743" w:rsidRPr="00FE05E1">
        <w:t xml:space="preserve"> Cllr Nick Chard</w:t>
      </w:r>
      <w:r w:rsidR="00FE05E1" w:rsidRPr="00FE05E1">
        <w:t>.</w:t>
      </w:r>
      <w:r w:rsidR="00063743" w:rsidRPr="00FE05E1">
        <w:t xml:space="preserve"> The Board discussed </w:t>
      </w:r>
      <w:r w:rsidR="00D11A5A">
        <w:t>the impact of the pandemic on the standards programme, the updated</w:t>
      </w:r>
      <w:r w:rsidR="00063743" w:rsidRPr="00FE05E1">
        <w:t xml:space="preserve"> delivery plan</w:t>
      </w:r>
      <w:r w:rsidR="00FE05E1" w:rsidRPr="00FE05E1">
        <w:t xml:space="preserve"> and specific standards coming forward in this financial year.</w:t>
      </w:r>
    </w:p>
    <w:p w14:paraId="7A17D43B" w14:textId="0C3F7485" w:rsidR="00044C00" w:rsidRPr="00D11A5A" w:rsidRDefault="00044C00" w:rsidP="00044C00">
      <w:pPr>
        <w:pStyle w:val="ListParagraph"/>
        <w:contextualSpacing w:val="0"/>
      </w:pPr>
      <w:r w:rsidRPr="00D11A5A">
        <w:rPr>
          <w:u w:val="single"/>
        </w:rPr>
        <w:lastRenderedPageBreak/>
        <w:t>Executive Leadership Programme Board:</w:t>
      </w:r>
      <w:r w:rsidRPr="00D11A5A">
        <w:t xml:space="preserve"> Cllr Rebecca Knox attended this meeting</w:t>
      </w:r>
      <w:r w:rsidR="00D57BE1">
        <w:t xml:space="preserve"> on 21 July</w:t>
      </w:r>
      <w:r w:rsidRPr="00D11A5A">
        <w:t xml:space="preserve">. The Programme ran </w:t>
      </w:r>
      <w:r w:rsidR="002B4132" w:rsidRPr="00D11A5A">
        <w:t>its</w:t>
      </w:r>
      <w:r w:rsidRPr="00D11A5A">
        <w:t xml:space="preserve"> 14</w:t>
      </w:r>
      <w:r w:rsidRPr="00D11A5A">
        <w:rPr>
          <w:vertAlign w:val="superscript"/>
        </w:rPr>
        <w:t>th</w:t>
      </w:r>
      <w:r w:rsidRPr="00D11A5A">
        <w:t xml:space="preserve"> cohort this year and the number of applicants continue to increase. Content is reassessed every year to ensure the programme remains up-to-date and guest speakers are tailored to the needs of cohort and work is underway to secure a session with LGA/FSMC representatives. The work of the programme has understandably been affected by C</w:t>
      </w:r>
      <w:r w:rsidR="00B46A85">
        <w:t>ovid</w:t>
      </w:r>
      <w:r w:rsidRPr="00D11A5A">
        <w:t>-19, but the current cohort resume</w:t>
      </w:r>
      <w:r w:rsidR="00B46A85">
        <w:t>d</w:t>
      </w:r>
      <w:r w:rsidRPr="00D11A5A">
        <w:t xml:space="preserve"> in July using online platforms and 1-1 coaching.</w:t>
      </w:r>
    </w:p>
    <w:p w14:paraId="7F35D9D6" w14:textId="77777777" w:rsidR="00044C00" w:rsidRPr="00492C42" w:rsidRDefault="00044C00" w:rsidP="00044C00">
      <w:pPr>
        <w:pStyle w:val="ListParagraph"/>
        <w:contextualSpacing w:val="0"/>
      </w:pPr>
      <w:r w:rsidRPr="00492C42">
        <w:rPr>
          <w:u w:val="single"/>
        </w:rPr>
        <w:t>NFCC People Engagement Forum:</w:t>
      </w:r>
      <w:r w:rsidRPr="00492C42">
        <w:t xml:space="preserve"> Cllr Roger Price attended this meeting on the 9 June where the forward programme was discussed and the NFCC presented a series of new policies and the new Equality, Inclusion and Diversity Strategy to the Forum for comment.</w:t>
      </w:r>
    </w:p>
    <w:p w14:paraId="4FF2D111" w14:textId="219AFEEE" w:rsidR="00044C00" w:rsidRDefault="00044C00" w:rsidP="00044C00">
      <w:pPr>
        <w:pStyle w:val="ListParagraph"/>
        <w:contextualSpacing w:val="0"/>
      </w:pPr>
      <w:r w:rsidRPr="007E3858">
        <w:rPr>
          <w:u w:val="single"/>
        </w:rPr>
        <w:t>Her Majesties Inspectorate for Constabulary and Fire and Rescue Service External Reference Group</w:t>
      </w:r>
      <w:r w:rsidRPr="007E3858">
        <w:t>: Cllr Ian Stephens, Roger Hirst, Cllr Rebecca Knox attended this meeting on the 10 June</w:t>
      </w:r>
      <w:r w:rsidR="002506A1">
        <w:t xml:space="preserve"> and the 8 July</w:t>
      </w:r>
      <w:r w:rsidRPr="007E3858">
        <w:t>. Members of the Group updated on current C</w:t>
      </w:r>
      <w:r w:rsidR="00B46A85">
        <w:t>ovid</w:t>
      </w:r>
      <w:r w:rsidRPr="007E3858">
        <w:t>-19 activity in their local areas and discussed proposed inspection activity ahead of the second cycle of inspections.</w:t>
      </w:r>
    </w:p>
    <w:p w14:paraId="65653195" w14:textId="7E9B1A13" w:rsidR="009B6F95" w:rsidRDefault="008D4E36" w:rsidP="007C416B">
      <w:pPr>
        <w:pStyle w:val="ListParagraph"/>
        <w:contextualSpacing w:val="0"/>
      </w:pPr>
      <w:r>
        <w:rPr>
          <w:u w:val="single"/>
        </w:rPr>
        <w:t>Senior Sector Group</w:t>
      </w:r>
      <w:r w:rsidR="00C774A9" w:rsidRPr="00C774A9">
        <w:t>:</w:t>
      </w:r>
      <w:r w:rsidR="00C774A9">
        <w:t xml:space="preserve"> Lead members of FSMC attended the Home Office meeting on the </w:t>
      </w:r>
      <w:r w:rsidR="00C67350">
        <w:t xml:space="preserve">29 June and </w:t>
      </w:r>
      <w:r w:rsidR="00C774A9">
        <w:t>28 July</w:t>
      </w:r>
      <w:r w:rsidR="00C67350">
        <w:t xml:space="preserve">, where members discussed </w:t>
      </w:r>
      <w:r w:rsidR="00C774A9">
        <w:t xml:space="preserve">the upcoming spending review and the key aspects for inclusion of the </w:t>
      </w:r>
      <w:r w:rsidR="007C416B">
        <w:t>joint NFCC/LGA submission into the Home Office.</w:t>
      </w:r>
    </w:p>
    <w:sectPr w:rsidR="009B6F95" w:rsidSect="00E26E7F">
      <w:headerReference w:type="default" r:id="rId18"/>
      <w:pgSz w:w="11906" w:h="16838"/>
      <w:pgMar w:top="1440" w:right="1440" w:bottom="1440" w:left="1440" w:header="708" w:footer="10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63A97" w14:textId="77777777" w:rsidR="003506B5" w:rsidRPr="00C803F3" w:rsidRDefault="003506B5" w:rsidP="00C803F3">
      <w:r>
        <w:separator/>
      </w:r>
    </w:p>
  </w:endnote>
  <w:endnote w:type="continuationSeparator" w:id="0">
    <w:p w14:paraId="6B3A9454" w14:textId="77777777" w:rsidR="003506B5" w:rsidRPr="00C803F3" w:rsidRDefault="003506B5"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5A471" w14:textId="77777777" w:rsidR="003506B5" w:rsidRPr="00C803F3" w:rsidRDefault="003506B5" w:rsidP="00C803F3">
      <w:r>
        <w:separator/>
      </w:r>
    </w:p>
  </w:footnote>
  <w:footnote w:type="continuationSeparator" w:id="0">
    <w:p w14:paraId="6DF2643F" w14:textId="77777777" w:rsidR="003506B5" w:rsidRPr="00C803F3" w:rsidRDefault="003506B5"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1261D"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55EBD459" w14:textId="77777777" w:rsidTr="000F69FB">
      <w:trPr>
        <w:trHeight w:val="416"/>
      </w:trPr>
      <w:tc>
        <w:tcPr>
          <w:tcW w:w="5812" w:type="dxa"/>
          <w:vMerge w:val="restart"/>
        </w:tcPr>
        <w:p w14:paraId="3A9FCC3A" w14:textId="77777777" w:rsidR="000F69FB" w:rsidRPr="00C803F3" w:rsidRDefault="000F69FB" w:rsidP="00C803F3">
          <w:r w:rsidRPr="00C803F3">
            <w:rPr>
              <w:noProof/>
              <w:lang w:val="en-US"/>
            </w:rPr>
            <w:drawing>
              <wp:inline distT="0" distB="0" distL="0" distR="0" wp14:anchorId="5837A1DA" wp14:editId="5837A1DB">
                <wp:extent cx="1428750" cy="847725"/>
                <wp:effectExtent l="0" t="0" r="0" b="9525"/>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rPr>
          <w:alias w:val="Board"/>
          <w:tag w:val="Board"/>
          <w:id w:val="416908834"/>
          <w:placeholder>
            <w:docPart w:val="9DD964A830314A509C9E22047762B5C6"/>
          </w:placeholder>
        </w:sdtPr>
        <w:sdtEndPr/>
        <w:sdtContent>
          <w:tc>
            <w:tcPr>
              <w:tcW w:w="4106" w:type="dxa"/>
            </w:tcPr>
            <w:p w14:paraId="1F6A8E8F" w14:textId="2FE2CEF1" w:rsidR="000F69FB" w:rsidRPr="004C5CD2" w:rsidRDefault="009B5422" w:rsidP="004C5CD2">
              <w:pPr>
                <w:ind w:left="0" w:firstLine="0"/>
                <w:rPr>
                  <w:b/>
                </w:rPr>
              </w:pPr>
              <w:r w:rsidRPr="004C5CD2">
                <w:rPr>
                  <w:b/>
                </w:rPr>
                <w:t>Fire</w:t>
              </w:r>
              <w:r w:rsidR="00CC7F74">
                <w:rPr>
                  <w:b/>
                </w:rPr>
                <w:t xml:space="preserve"> Commission</w:t>
              </w:r>
            </w:p>
          </w:tc>
        </w:sdtContent>
      </w:sdt>
    </w:tr>
    <w:tr w:rsidR="000F69FB" w14:paraId="6EFCE6FF" w14:textId="77777777" w:rsidTr="000F69FB">
      <w:trPr>
        <w:trHeight w:val="406"/>
      </w:trPr>
      <w:tc>
        <w:tcPr>
          <w:tcW w:w="5812" w:type="dxa"/>
          <w:vMerge/>
        </w:tcPr>
        <w:p w14:paraId="533E3059" w14:textId="77777777" w:rsidR="000F69FB" w:rsidRPr="00A627DD" w:rsidRDefault="000F69FB" w:rsidP="00C803F3"/>
      </w:tc>
      <w:tc>
        <w:tcPr>
          <w:tcW w:w="4106" w:type="dxa"/>
        </w:tcPr>
        <w:sdt>
          <w:sdtPr>
            <w:alias w:val="Date"/>
            <w:tag w:val="Date"/>
            <w:id w:val="-488943452"/>
            <w:placeholder>
              <w:docPart w:val="9B10F864DA34419A8ACF7D06F4D1AAED"/>
            </w:placeholder>
            <w:date w:fullDate="2020-09-25T00:00:00Z">
              <w:dateFormat w:val="dd MMMM yyyy"/>
              <w:lid w:val="en-GB"/>
              <w:storeMappedDataAs w:val="dateTime"/>
              <w:calendar w:val="gregorian"/>
            </w:date>
          </w:sdtPr>
          <w:sdtEndPr/>
          <w:sdtContent>
            <w:p w14:paraId="13D1B441" w14:textId="65532405" w:rsidR="000F69FB" w:rsidRPr="00C803F3" w:rsidRDefault="008958CA" w:rsidP="00C803F3">
              <w:r>
                <w:t>25 September</w:t>
              </w:r>
              <w:r w:rsidR="00E26E7F">
                <w:t xml:space="preserve"> 2020</w:t>
              </w:r>
            </w:p>
          </w:sdtContent>
        </w:sdt>
      </w:tc>
    </w:tr>
    <w:tr w:rsidR="000F69FB" w:rsidRPr="00C25CA7" w14:paraId="51CE1D75" w14:textId="77777777" w:rsidTr="000F69FB">
      <w:trPr>
        <w:trHeight w:val="89"/>
      </w:trPr>
      <w:tc>
        <w:tcPr>
          <w:tcW w:w="5812" w:type="dxa"/>
          <w:vMerge/>
        </w:tcPr>
        <w:p w14:paraId="7736A61E" w14:textId="77777777" w:rsidR="000F69FB" w:rsidRPr="00A627DD" w:rsidRDefault="000F69FB" w:rsidP="00C803F3"/>
      </w:tc>
      <w:tc>
        <w:tcPr>
          <w:tcW w:w="4106" w:type="dxa"/>
        </w:tcPr>
        <w:p w14:paraId="068FB2E1" w14:textId="2983DD62" w:rsidR="000F69FB" w:rsidRPr="00C803F3" w:rsidRDefault="000F69FB" w:rsidP="00C803F3"/>
      </w:tc>
    </w:tr>
  </w:tbl>
  <w:p w14:paraId="6B4CE26D"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CBA40DF6"/>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EC"/>
    <w:rsid w:val="000010FC"/>
    <w:rsid w:val="00016097"/>
    <w:rsid w:val="00021BFD"/>
    <w:rsid w:val="00044C00"/>
    <w:rsid w:val="00046AAE"/>
    <w:rsid w:val="00057777"/>
    <w:rsid w:val="00063743"/>
    <w:rsid w:val="00067BE3"/>
    <w:rsid w:val="00076E7C"/>
    <w:rsid w:val="00083CC7"/>
    <w:rsid w:val="000A3C5E"/>
    <w:rsid w:val="000C3AE7"/>
    <w:rsid w:val="000E04C7"/>
    <w:rsid w:val="000F69FB"/>
    <w:rsid w:val="00100E98"/>
    <w:rsid w:val="00152426"/>
    <w:rsid w:val="0016214F"/>
    <w:rsid w:val="001669BD"/>
    <w:rsid w:val="00171FCE"/>
    <w:rsid w:val="001723AA"/>
    <w:rsid w:val="0019288F"/>
    <w:rsid w:val="001B36CE"/>
    <w:rsid w:val="001B3E95"/>
    <w:rsid w:val="001D08B5"/>
    <w:rsid w:val="00205DC4"/>
    <w:rsid w:val="00212336"/>
    <w:rsid w:val="002151F3"/>
    <w:rsid w:val="0022127D"/>
    <w:rsid w:val="00225217"/>
    <w:rsid w:val="00246A46"/>
    <w:rsid w:val="002506A1"/>
    <w:rsid w:val="002539E9"/>
    <w:rsid w:val="00273881"/>
    <w:rsid w:val="00285BED"/>
    <w:rsid w:val="00290943"/>
    <w:rsid w:val="002B35A3"/>
    <w:rsid w:val="002B362B"/>
    <w:rsid w:val="002B4132"/>
    <w:rsid w:val="002E7836"/>
    <w:rsid w:val="002F2BF5"/>
    <w:rsid w:val="00301A51"/>
    <w:rsid w:val="003021FF"/>
    <w:rsid w:val="00302CB0"/>
    <w:rsid w:val="0030369C"/>
    <w:rsid w:val="003219CC"/>
    <w:rsid w:val="00336818"/>
    <w:rsid w:val="00336E2D"/>
    <w:rsid w:val="003408A8"/>
    <w:rsid w:val="00345313"/>
    <w:rsid w:val="003506B5"/>
    <w:rsid w:val="00361676"/>
    <w:rsid w:val="003729CF"/>
    <w:rsid w:val="00372F10"/>
    <w:rsid w:val="003871AE"/>
    <w:rsid w:val="00390F6E"/>
    <w:rsid w:val="003C6DE3"/>
    <w:rsid w:val="003E40D2"/>
    <w:rsid w:val="00440C30"/>
    <w:rsid w:val="0044452A"/>
    <w:rsid w:val="00451604"/>
    <w:rsid w:val="00472A97"/>
    <w:rsid w:val="004768B8"/>
    <w:rsid w:val="00492C42"/>
    <w:rsid w:val="004955F7"/>
    <w:rsid w:val="004B5901"/>
    <w:rsid w:val="004C2109"/>
    <w:rsid w:val="004C5CD2"/>
    <w:rsid w:val="004E097E"/>
    <w:rsid w:val="004E1235"/>
    <w:rsid w:val="0051493B"/>
    <w:rsid w:val="00520F36"/>
    <w:rsid w:val="00524D38"/>
    <w:rsid w:val="00527F55"/>
    <w:rsid w:val="00544CC5"/>
    <w:rsid w:val="00555E9F"/>
    <w:rsid w:val="005974CC"/>
    <w:rsid w:val="00597A1B"/>
    <w:rsid w:val="005A2C25"/>
    <w:rsid w:val="005B5C44"/>
    <w:rsid w:val="005B72A3"/>
    <w:rsid w:val="005C287C"/>
    <w:rsid w:val="005E0302"/>
    <w:rsid w:val="005E18E9"/>
    <w:rsid w:val="005E7770"/>
    <w:rsid w:val="005F09E2"/>
    <w:rsid w:val="005F4A5A"/>
    <w:rsid w:val="006041AE"/>
    <w:rsid w:val="00657DD9"/>
    <w:rsid w:val="00660BE1"/>
    <w:rsid w:val="00661D19"/>
    <w:rsid w:val="006637B4"/>
    <w:rsid w:val="00670264"/>
    <w:rsid w:val="00674036"/>
    <w:rsid w:val="00696766"/>
    <w:rsid w:val="00696ACC"/>
    <w:rsid w:val="006A04F6"/>
    <w:rsid w:val="006A2E6C"/>
    <w:rsid w:val="006D3ED2"/>
    <w:rsid w:val="0071010C"/>
    <w:rsid w:val="00712C86"/>
    <w:rsid w:val="00725B1B"/>
    <w:rsid w:val="0073022F"/>
    <w:rsid w:val="0073508C"/>
    <w:rsid w:val="00745EEA"/>
    <w:rsid w:val="007606F6"/>
    <w:rsid w:val="00761CDF"/>
    <w:rsid w:val="007622BA"/>
    <w:rsid w:val="007677D3"/>
    <w:rsid w:val="00791B5E"/>
    <w:rsid w:val="00795C95"/>
    <w:rsid w:val="007B7BA9"/>
    <w:rsid w:val="007C0DBB"/>
    <w:rsid w:val="007C416B"/>
    <w:rsid w:val="007D654D"/>
    <w:rsid w:val="007D7261"/>
    <w:rsid w:val="007E17D9"/>
    <w:rsid w:val="007E3858"/>
    <w:rsid w:val="007F0144"/>
    <w:rsid w:val="0080661C"/>
    <w:rsid w:val="00836D65"/>
    <w:rsid w:val="0083703F"/>
    <w:rsid w:val="00846B1A"/>
    <w:rsid w:val="00864130"/>
    <w:rsid w:val="0087108F"/>
    <w:rsid w:val="00891AE9"/>
    <w:rsid w:val="008958CA"/>
    <w:rsid w:val="008B36DC"/>
    <w:rsid w:val="008D0BA5"/>
    <w:rsid w:val="008D4E36"/>
    <w:rsid w:val="008E0783"/>
    <w:rsid w:val="008E48A8"/>
    <w:rsid w:val="008F3376"/>
    <w:rsid w:val="00907CB6"/>
    <w:rsid w:val="00936BC6"/>
    <w:rsid w:val="00936D9C"/>
    <w:rsid w:val="00956912"/>
    <w:rsid w:val="00983006"/>
    <w:rsid w:val="009868EA"/>
    <w:rsid w:val="00987BA8"/>
    <w:rsid w:val="009A52A3"/>
    <w:rsid w:val="009B1AA8"/>
    <w:rsid w:val="009B5422"/>
    <w:rsid w:val="009B6F95"/>
    <w:rsid w:val="009C43F6"/>
    <w:rsid w:val="009F5347"/>
    <w:rsid w:val="00A34479"/>
    <w:rsid w:val="00A377AA"/>
    <w:rsid w:val="00A4632F"/>
    <w:rsid w:val="00A9507A"/>
    <w:rsid w:val="00A95E66"/>
    <w:rsid w:val="00AC568D"/>
    <w:rsid w:val="00AD1910"/>
    <w:rsid w:val="00B01AC7"/>
    <w:rsid w:val="00B113B9"/>
    <w:rsid w:val="00B404AF"/>
    <w:rsid w:val="00B46A85"/>
    <w:rsid w:val="00B5438C"/>
    <w:rsid w:val="00B72EDE"/>
    <w:rsid w:val="00B84F31"/>
    <w:rsid w:val="00B91568"/>
    <w:rsid w:val="00BA1027"/>
    <w:rsid w:val="00BA1A9B"/>
    <w:rsid w:val="00BD0567"/>
    <w:rsid w:val="00BD6BA9"/>
    <w:rsid w:val="00BE01E7"/>
    <w:rsid w:val="00C1222D"/>
    <w:rsid w:val="00C26DC4"/>
    <w:rsid w:val="00C53480"/>
    <w:rsid w:val="00C5495E"/>
    <w:rsid w:val="00C67350"/>
    <w:rsid w:val="00C728A9"/>
    <w:rsid w:val="00C766C7"/>
    <w:rsid w:val="00C774A9"/>
    <w:rsid w:val="00C803F3"/>
    <w:rsid w:val="00C80AA5"/>
    <w:rsid w:val="00C810A9"/>
    <w:rsid w:val="00C85CC0"/>
    <w:rsid w:val="00C85D5B"/>
    <w:rsid w:val="00C87766"/>
    <w:rsid w:val="00C96718"/>
    <w:rsid w:val="00CB6481"/>
    <w:rsid w:val="00CC7F74"/>
    <w:rsid w:val="00CE163B"/>
    <w:rsid w:val="00D11A5A"/>
    <w:rsid w:val="00D12AB5"/>
    <w:rsid w:val="00D12F95"/>
    <w:rsid w:val="00D22018"/>
    <w:rsid w:val="00D45B4D"/>
    <w:rsid w:val="00D46AD5"/>
    <w:rsid w:val="00D51355"/>
    <w:rsid w:val="00D52A0A"/>
    <w:rsid w:val="00D57BE1"/>
    <w:rsid w:val="00D63D81"/>
    <w:rsid w:val="00D67F7D"/>
    <w:rsid w:val="00D86796"/>
    <w:rsid w:val="00D945D8"/>
    <w:rsid w:val="00D953D0"/>
    <w:rsid w:val="00DA0799"/>
    <w:rsid w:val="00DA47EE"/>
    <w:rsid w:val="00DA7394"/>
    <w:rsid w:val="00DC601B"/>
    <w:rsid w:val="00DC729F"/>
    <w:rsid w:val="00DE2D3C"/>
    <w:rsid w:val="00DF5E32"/>
    <w:rsid w:val="00E00117"/>
    <w:rsid w:val="00E01311"/>
    <w:rsid w:val="00E23880"/>
    <w:rsid w:val="00E23E49"/>
    <w:rsid w:val="00E26E7F"/>
    <w:rsid w:val="00E5683D"/>
    <w:rsid w:val="00E954EC"/>
    <w:rsid w:val="00EA2F31"/>
    <w:rsid w:val="00EB0CB7"/>
    <w:rsid w:val="00EC2F35"/>
    <w:rsid w:val="00ED32F8"/>
    <w:rsid w:val="00EE38B0"/>
    <w:rsid w:val="00F00381"/>
    <w:rsid w:val="00F04402"/>
    <w:rsid w:val="00F117A5"/>
    <w:rsid w:val="00F22C1C"/>
    <w:rsid w:val="00F30155"/>
    <w:rsid w:val="00F56427"/>
    <w:rsid w:val="00F874A4"/>
    <w:rsid w:val="00F97360"/>
    <w:rsid w:val="00FA2780"/>
    <w:rsid w:val="00FC41B9"/>
    <w:rsid w:val="00FD31E4"/>
    <w:rsid w:val="00FD72C9"/>
    <w:rsid w:val="00FE05E1"/>
    <w:rsid w:val="00FF52FC"/>
    <w:rsid w:val="00FF7C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837A195"/>
  <w15:docId w15:val="{42446F72-4936-4FAC-9AA0-494BC44A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51493B"/>
    <w:rPr>
      <w:color w:val="0563C1"/>
      <w:u w:val="single"/>
    </w:rPr>
  </w:style>
  <w:style w:type="character" w:styleId="UnresolvedMention">
    <w:name w:val="Unresolved Mention"/>
    <w:basedOn w:val="DefaultParagraphFont"/>
    <w:uiPriority w:val="99"/>
    <w:semiHidden/>
    <w:unhideWhenUsed/>
    <w:rsid w:val="005C287C"/>
    <w:rPr>
      <w:color w:val="605E5C"/>
      <w:shd w:val="clear" w:color="auto" w:fill="E1DFDD"/>
    </w:rPr>
  </w:style>
  <w:style w:type="character" w:styleId="FollowedHyperlink">
    <w:name w:val="FollowedHyperlink"/>
    <w:basedOn w:val="DefaultParagraphFont"/>
    <w:uiPriority w:val="99"/>
    <w:semiHidden/>
    <w:unhideWhenUsed/>
    <w:rsid w:val="005F4A5A"/>
    <w:rPr>
      <w:color w:val="954F72" w:themeColor="followedHyperlink"/>
      <w:u w:val="single"/>
    </w:rPr>
  </w:style>
  <w:style w:type="character" w:styleId="CommentReference">
    <w:name w:val="annotation reference"/>
    <w:basedOn w:val="DefaultParagraphFont"/>
    <w:uiPriority w:val="99"/>
    <w:semiHidden/>
    <w:unhideWhenUsed/>
    <w:rsid w:val="00BD6BA9"/>
    <w:rPr>
      <w:sz w:val="16"/>
      <w:szCs w:val="16"/>
    </w:rPr>
  </w:style>
  <w:style w:type="paragraph" w:styleId="CommentText">
    <w:name w:val="annotation text"/>
    <w:basedOn w:val="Normal"/>
    <w:link w:val="CommentTextChar"/>
    <w:uiPriority w:val="99"/>
    <w:semiHidden/>
    <w:unhideWhenUsed/>
    <w:rsid w:val="00BD6BA9"/>
    <w:pPr>
      <w:spacing w:line="240" w:lineRule="auto"/>
    </w:pPr>
    <w:rPr>
      <w:sz w:val="20"/>
      <w:szCs w:val="20"/>
    </w:rPr>
  </w:style>
  <w:style w:type="character" w:customStyle="1" w:styleId="CommentTextChar">
    <w:name w:val="Comment Text Char"/>
    <w:basedOn w:val="DefaultParagraphFont"/>
    <w:link w:val="CommentText"/>
    <w:uiPriority w:val="99"/>
    <w:semiHidden/>
    <w:rsid w:val="00BD6BA9"/>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BD6BA9"/>
    <w:rPr>
      <w:b/>
      <w:bCs/>
    </w:rPr>
  </w:style>
  <w:style w:type="character" w:customStyle="1" w:styleId="CommentSubjectChar">
    <w:name w:val="Comment Subject Char"/>
    <w:basedOn w:val="CommentTextChar"/>
    <w:link w:val="CommentSubject"/>
    <w:uiPriority w:val="99"/>
    <w:semiHidden/>
    <w:rsid w:val="00BD6BA9"/>
    <w:rPr>
      <w:rFonts w:ascii="Arial" w:eastAsiaTheme="minorHAnsi" w:hAnsi="Arial"/>
      <w:b/>
      <w:bCs/>
      <w:sz w:val="20"/>
      <w:szCs w:val="20"/>
      <w:lang w:eastAsia="en-US"/>
    </w:rPr>
  </w:style>
  <w:style w:type="paragraph" w:customStyle="1" w:styleId="paragraph">
    <w:name w:val="paragraph"/>
    <w:basedOn w:val="Normal"/>
    <w:rsid w:val="000E04C7"/>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0E04C7"/>
  </w:style>
  <w:style w:type="character" w:customStyle="1" w:styleId="eop">
    <w:name w:val="eop"/>
    <w:basedOn w:val="DefaultParagraphFont"/>
    <w:rsid w:val="000E04C7"/>
  </w:style>
  <w:style w:type="paragraph" w:styleId="Revision">
    <w:name w:val="Revision"/>
    <w:hidden/>
    <w:uiPriority w:val="99"/>
    <w:semiHidden/>
    <w:rsid w:val="00D22018"/>
    <w:pPr>
      <w:spacing w:after="0" w:line="240" w:lineRule="auto"/>
    </w:pPr>
    <w:rPr>
      <w:rFonts w:ascii="Arial" w:eastAsiaTheme="minorHAnsi"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19457">
      <w:bodyDiv w:val="1"/>
      <w:marLeft w:val="0"/>
      <w:marRight w:val="0"/>
      <w:marTop w:val="0"/>
      <w:marBottom w:val="0"/>
      <w:divBdr>
        <w:top w:val="none" w:sz="0" w:space="0" w:color="auto"/>
        <w:left w:val="none" w:sz="0" w:space="0" w:color="auto"/>
        <w:bottom w:val="none" w:sz="0" w:space="0" w:color="auto"/>
        <w:right w:val="none" w:sz="0" w:space="0" w:color="auto"/>
      </w:divBdr>
      <w:divsChild>
        <w:div w:id="253171947">
          <w:marLeft w:val="0"/>
          <w:marRight w:val="0"/>
          <w:marTop w:val="0"/>
          <w:marBottom w:val="0"/>
          <w:divBdr>
            <w:top w:val="none" w:sz="0" w:space="0" w:color="auto"/>
            <w:left w:val="none" w:sz="0" w:space="0" w:color="auto"/>
            <w:bottom w:val="none" w:sz="0" w:space="0" w:color="auto"/>
            <w:right w:val="none" w:sz="0" w:space="0" w:color="auto"/>
          </w:divBdr>
          <w:divsChild>
            <w:div w:id="1735162258">
              <w:marLeft w:val="0"/>
              <w:marRight w:val="0"/>
              <w:marTop w:val="0"/>
              <w:marBottom w:val="0"/>
              <w:divBdr>
                <w:top w:val="none" w:sz="0" w:space="0" w:color="auto"/>
                <w:left w:val="none" w:sz="0" w:space="0" w:color="auto"/>
                <w:bottom w:val="none" w:sz="0" w:space="0" w:color="auto"/>
                <w:right w:val="none" w:sz="0" w:space="0" w:color="auto"/>
              </w:divBdr>
              <w:divsChild>
                <w:div w:id="239173323">
                  <w:marLeft w:val="0"/>
                  <w:marRight w:val="0"/>
                  <w:marTop w:val="0"/>
                  <w:marBottom w:val="0"/>
                  <w:divBdr>
                    <w:top w:val="none" w:sz="0" w:space="0" w:color="auto"/>
                    <w:left w:val="none" w:sz="0" w:space="0" w:color="auto"/>
                    <w:bottom w:val="none" w:sz="0" w:space="0" w:color="auto"/>
                    <w:right w:val="none" w:sz="0" w:space="0" w:color="auto"/>
                  </w:divBdr>
                  <w:divsChild>
                    <w:div w:id="381906358">
                      <w:marLeft w:val="0"/>
                      <w:marRight w:val="0"/>
                      <w:marTop w:val="0"/>
                      <w:marBottom w:val="0"/>
                      <w:divBdr>
                        <w:top w:val="none" w:sz="0" w:space="0" w:color="auto"/>
                        <w:left w:val="none" w:sz="0" w:space="0" w:color="auto"/>
                        <w:bottom w:val="none" w:sz="0" w:space="0" w:color="auto"/>
                        <w:right w:val="none" w:sz="0" w:space="0" w:color="auto"/>
                      </w:divBdr>
                      <w:divsChild>
                        <w:div w:id="1206334458">
                          <w:marLeft w:val="0"/>
                          <w:marRight w:val="0"/>
                          <w:marTop w:val="0"/>
                          <w:marBottom w:val="0"/>
                          <w:divBdr>
                            <w:top w:val="none" w:sz="0" w:space="0" w:color="auto"/>
                            <w:left w:val="none" w:sz="0" w:space="0" w:color="auto"/>
                            <w:bottom w:val="none" w:sz="0" w:space="0" w:color="auto"/>
                            <w:right w:val="none" w:sz="0" w:space="0" w:color="auto"/>
                          </w:divBdr>
                          <w:divsChild>
                            <w:div w:id="601650263">
                              <w:marLeft w:val="0"/>
                              <w:marRight w:val="0"/>
                              <w:marTop w:val="0"/>
                              <w:marBottom w:val="0"/>
                              <w:divBdr>
                                <w:top w:val="none" w:sz="0" w:space="0" w:color="auto"/>
                                <w:left w:val="none" w:sz="0" w:space="0" w:color="auto"/>
                                <w:bottom w:val="none" w:sz="0" w:space="0" w:color="auto"/>
                                <w:right w:val="none" w:sz="0" w:space="0" w:color="auto"/>
                              </w:divBdr>
                              <w:divsChild>
                                <w:div w:id="1134522800">
                                  <w:marLeft w:val="0"/>
                                  <w:marRight w:val="0"/>
                                  <w:marTop w:val="0"/>
                                  <w:marBottom w:val="0"/>
                                  <w:divBdr>
                                    <w:top w:val="none" w:sz="0" w:space="0" w:color="auto"/>
                                    <w:left w:val="none" w:sz="0" w:space="0" w:color="auto"/>
                                    <w:bottom w:val="none" w:sz="0" w:space="0" w:color="auto"/>
                                    <w:right w:val="none" w:sz="0" w:space="0" w:color="auto"/>
                                  </w:divBdr>
                                  <w:divsChild>
                                    <w:div w:id="1841117653">
                                      <w:marLeft w:val="0"/>
                                      <w:marRight w:val="0"/>
                                      <w:marTop w:val="0"/>
                                      <w:marBottom w:val="0"/>
                                      <w:divBdr>
                                        <w:top w:val="none" w:sz="0" w:space="0" w:color="auto"/>
                                        <w:left w:val="none" w:sz="0" w:space="0" w:color="auto"/>
                                        <w:bottom w:val="none" w:sz="0" w:space="0" w:color="auto"/>
                                        <w:right w:val="none" w:sz="0" w:space="0" w:color="auto"/>
                                      </w:divBdr>
                                      <w:divsChild>
                                        <w:div w:id="1065642915">
                                          <w:marLeft w:val="0"/>
                                          <w:marRight w:val="0"/>
                                          <w:marTop w:val="0"/>
                                          <w:marBottom w:val="0"/>
                                          <w:divBdr>
                                            <w:top w:val="none" w:sz="0" w:space="0" w:color="auto"/>
                                            <w:left w:val="none" w:sz="0" w:space="0" w:color="auto"/>
                                            <w:bottom w:val="none" w:sz="0" w:space="0" w:color="auto"/>
                                            <w:right w:val="none" w:sz="0" w:space="0" w:color="auto"/>
                                          </w:divBdr>
                                          <w:divsChild>
                                            <w:div w:id="589238385">
                                              <w:marLeft w:val="0"/>
                                              <w:marRight w:val="0"/>
                                              <w:marTop w:val="0"/>
                                              <w:marBottom w:val="0"/>
                                              <w:divBdr>
                                                <w:top w:val="none" w:sz="0" w:space="0" w:color="auto"/>
                                                <w:left w:val="none" w:sz="0" w:space="0" w:color="auto"/>
                                                <w:bottom w:val="none" w:sz="0" w:space="0" w:color="auto"/>
                                                <w:right w:val="none" w:sz="0" w:space="0" w:color="auto"/>
                                              </w:divBdr>
                                              <w:divsChild>
                                                <w:div w:id="1543663861">
                                                  <w:marLeft w:val="0"/>
                                                  <w:marRight w:val="0"/>
                                                  <w:marTop w:val="0"/>
                                                  <w:marBottom w:val="345"/>
                                                  <w:divBdr>
                                                    <w:top w:val="none" w:sz="0" w:space="0" w:color="auto"/>
                                                    <w:left w:val="none" w:sz="0" w:space="0" w:color="auto"/>
                                                    <w:bottom w:val="none" w:sz="0" w:space="0" w:color="auto"/>
                                                    <w:right w:val="none" w:sz="0" w:space="0" w:color="auto"/>
                                                  </w:divBdr>
                                                  <w:divsChild>
                                                    <w:div w:id="1851720156">
                                                      <w:marLeft w:val="0"/>
                                                      <w:marRight w:val="0"/>
                                                      <w:marTop w:val="0"/>
                                                      <w:marBottom w:val="0"/>
                                                      <w:divBdr>
                                                        <w:top w:val="none" w:sz="0" w:space="0" w:color="auto"/>
                                                        <w:left w:val="none" w:sz="0" w:space="0" w:color="auto"/>
                                                        <w:bottom w:val="none" w:sz="0" w:space="0" w:color="auto"/>
                                                        <w:right w:val="none" w:sz="0" w:space="0" w:color="auto"/>
                                                      </w:divBdr>
                                                      <w:divsChild>
                                                        <w:div w:id="1560554942">
                                                          <w:marLeft w:val="0"/>
                                                          <w:marRight w:val="0"/>
                                                          <w:marTop w:val="0"/>
                                                          <w:marBottom w:val="0"/>
                                                          <w:divBdr>
                                                            <w:top w:val="single" w:sz="6" w:space="0" w:color="ABABAB"/>
                                                            <w:left w:val="single" w:sz="6" w:space="0" w:color="ABABAB"/>
                                                            <w:bottom w:val="single" w:sz="6" w:space="0" w:color="ABABAB"/>
                                                            <w:right w:val="single" w:sz="6" w:space="0" w:color="ABABAB"/>
                                                          </w:divBdr>
                                                          <w:divsChild>
                                                            <w:div w:id="1797068317">
                                                              <w:marLeft w:val="0"/>
                                                              <w:marRight w:val="0"/>
                                                              <w:marTop w:val="0"/>
                                                              <w:marBottom w:val="0"/>
                                                              <w:divBdr>
                                                                <w:top w:val="none" w:sz="0" w:space="0" w:color="auto"/>
                                                                <w:left w:val="none" w:sz="0" w:space="0" w:color="auto"/>
                                                                <w:bottom w:val="none" w:sz="0" w:space="0" w:color="auto"/>
                                                                <w:right w:val="none" w:sz="0" w:space="0" w:color="auto"/>
                                                              </w:divBdr>
                                                              <w:divsChild>
                                                                <w:div w:id="1451971863">
                                                                  <w:marLeft w:val="0"/>
                                                                  <w:marRight w:val="0"/>
                                                                  <w:marTop w:val="0"/>
                                                                  <w:marBottom w:val="0"/>
                                                                  <w:divBdr>
                                                                    <w:top w:val="none" w:sz="0" w:space="0" w:color="auto"/>
                                                                    <w:left w:val="none" w:sz="0" w:space="0" w:color="auto"/>
                                                                    <w:bottom w:val="none" w:sz="0" w:space="0" w:color="auto"/>
                                                                    <w:right w:val="none" w:sz="0" w:space="0" w:color="auto"/>
                                                                  </w:divBdr>
                                                                  <w:divsChild>
                                                                    <w:div w:id="1331909807">
                                                                      <w:marLeft w:val="0"/>
                                                                      <w:marRight w:val="0"/>
                                                                      <w:marTop w:val="0"/>
                                                                      <w:marBottom w:val="0"/>
                                                                      <w:divBdr>
                                                                        <w:top w:val="none" w:sz="0" w:space="0" w:color="auto"/>
                                                                        <w:left w:val="none" w:sz="0" w:space="0" w:color="auto"/>
                                                                        <w:bottom w:val="none" w:sz="0" w:space="0" w:color="auto"/>
                                                                        <w:right w:val="none" w:sz="0" w:space="0" w:color="auto"/>
                                                                      </w:divBdr>
                                                                      <w:divsChild>
                                                                        <w:div w:id="441724997">
                                                                          <w:marLeft w:val="0"/>
                                                                          <w:marRight w:val="0"/>
                                                                          <w:marTop w:val="0"/>
                                                                          <w:marBottom w:val="0"/>
                                                                          <w:divBdr>
                                                                            <w:top w:val="none" w:sz="0" w:space="0" w:color="auto"/>
                                                                            <w:left w:val="none" w:sz="0" w:space="0" w:color="auto"/>
                                                                            <w:bottom w:val="none" w:sz="0" w:space="0" w:color="auto"/>
                                                                            <w:right w:val="none" w:sz="0" w:space="0" w:color="auto"/>
                                                                          </w:divBdr>
                                                                          <w:divsChild>
                                                                            <w:div w:id="1025248738">
                                                                              <w:marLeft w:val="0"/>
                                                                              <w:marRight w:val="0"/>
                                                                              <w:marTop w:val="0"/>
                                                                              <w:marBottom w:val="0"/>
                                                                              <w:divBdr>
                                                                                <w:top w:val="none" w:sz="0" w:space="0" w:color="auto"/>
                                                                                <w:left w:val="none" w:sz="0" w:space="0" w:color="auto"/>
                                                                                <w:bottom w:val="none" w:sz="0" w:space="0" w:color="auto"/>
                                                                                <w:right w:val="none" w:sz="0" w:space="0" w:color="auto"/>
                                                                              </w:divBdr>
                                                                              <w:divsChild>
                                                                                <w:div w:id="7160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066179">
      <w:bodyDiv w:val="1"/>
      <w:marLeft w:val="0"/>
      <w:marRight w:val="0"/>
      <w:marTop w:val="0"/>
      <w:marBottom w:val="0"/>
      <w:divBdr>
        <w:top w:val="none" w:sz="0" w:space="0" w:color="auto"/>
        <w:left w:val="none" w:sz="0" w:space="0" w:color="auto"/>
        <w:bottom w:val="none" w:sz="0" w:space="0" w:color="auto"/>
        <w:right w:val="none" w:sz="0" w:space="0" w:color="auto"/>
      </w:divBdr>
    </w:div>
    <w:div w:id="866719737">
      <w:bodyDiv w:val="1"/>
      <w:marLeft w:val="0"/>
      <w:marRight w:val="0"/>
      <w:marTop w:val="0"/>
      <w:marBottom w:val="0"/>
      <w:divBdr>
        <w:top w:val="none" w:sz="0" w:space="0" w:color="auto"/>
        <w:left w:val="none" w:sz="0" w:space="0" w:color="auto"/>
        <w:bottom w:val="none" w:sz="0" w:space="0" w:color="auto"/>
        <w:right w:val="none" w:sz="0" w:space="0" w:color="auto"/>
      </w:divBdr>
    </w:div>
    <w:div w:id="1012298939">
      <w:bodyDiv w:val="1"/>
      <w:marLeft w:val="0"/>
      <w:marRight w:val="0"/>
      <w:marTop w:val="0"/>
      <w:marBottom w:val="0"/>
      <w:divBdr>
        <w:top w:val="none" w:sz="0" w:space="0" w:color="auto"/>
        <w:left w:val="none" w:sz="0" w:space="0" w:color="auto"/>
        <w:bottom w:val="none" w:sz="0" w:space="0" w:color="auto"/>
        <w:right w:val="none" w:sz="0" w:space="0" w:color="auto"/>
      </w:divBdr>
      <w:divsChild>
        <w:div w:id="136922395">
          <w:marLeft w:val="0"/>
          <w:marRight w:val="0"/>
          <w:marTop w:val="0"/>
          <w:marBottom w:val="0"/>
          <w:divBdr>
            <w:top w:val="none" w:sz="0" w:space="0" w:color="auto"/>
            <w:left w:val="none" w:sz="0" w:space="0" w:color="auto"/>
            <w:bottom w:val="none" w:sz="0" w:space="0" w:color="auto"/>
            <w:right w:val="none" w:sz="0" w:space="0" w:color="auto"/>
          </w:divBdr>
          <w:divsChild>
            <w:div w:id="931739472">
              <w:marLeft w:val="0"/>
              <w:marRight w:val="0"/>
              <w:marTop w:val="0"/>
              <w:marBottom w:val="0"/>
              <w:divBdr>
                <w:top w:val="none" w:sz="0" w:space="0" w:color="auto"/>
                <w:left w:val="none" w:sz="0" w:space="0" w:color="auto"/>
                <w:bottom w:val="none" w:sz="0" w:space="0" w:color="auto"/>
                <w:right w:val="none" w:sz="0" w:space="0" w:color="auto"/>
              </w:divBdr>
              <w:divsChild>
                <w:div w:id="1922594335">
                  <w:marLeft w:val="0"/>
                  <w:marRight w:val="0"/>
                  <w:marTop w:val="0"/>
                  <w:marBottom w:val="0"/>
                  <w:divBdr>
                    <w:top w:val="none" w:sz="0" w:space="0" w:color="auto"/>
                    <w:left w:val="none" w:sz="0" w:space="0" w:color="auto"/>
                    <w:bottom w:val="none" w:sz="0" w:space="0" w:color="auto"/>
                    <w:right w:val="none" w:sz="0" w:space="0" w:color="auto"/>
                  </w:divBdr>
                  <w:divsChild>
                    <w:div w:id="47069541">
                      <w:marLeft w:val="0"/>
                      <w:marRight w:val="0"/>
                      <w:marTop w:val="0"/>
                      <w:marBottom w:val="0"/>
                      <w:divBdr>
                        <w:top w:val="none" w:sz="0" w:space="0" w:color="auto"/>
                        <w:left w:val="none" w:sz="0" w:space="0" w:color="auto"/>
                        <w:bottom w:val="none" w:sz="0" w:space="0" w:color="auto"/>
                        <w:right w:val="none" w:sz="0" w:space="0" w:color="auto"/>
                      </w:divBdr>
                      <w:divsChild>
                        <w:div w:id="446387783">
                          <w:marLeft w:val="0"/>
                          <w:marRight w:val="0"/>
                          <w:marTop w:val="0"/>
                          <w:marBottom w:val="0"/>
                          <w:divBdr>
                            <w:top w:val="none" w:sz="0" w:space="0" w:color="auto"/>
                            <w:left w:val="none" w:sz="0" w:space="0" w:color="auto"/>
                            <w:bottom w:val="none" w:sz="0" w:space="0" w:color="auto"/>
                            <w:right w:val="none" w:sz="0" w:space="0" w:color="auto"/>
                          </w:divBdr>
                          <w:divsChild>
                            <w:div w:id="730734742">
                              <w:marLeft w:val="0"/>
                              <w:marRight w:val="0"/>
                              <w:marTop w:val="0"/>
                              <w:marBottom w:val="0"/>
                              <w:divBdr>
                                <w:top w:val="none" w:sz="0" w:space="0" w:color="auto"/>
                                <w:left w:val="none" w:sz="0" w:space="0" w:color="auto"/>
                                <w:bottom w:val="none" w:sz="0" w:space="0" w:color="auto"/>
                                <w:right w:val="none" w:sz="0" w:space="0" w:color="auto"/>
                              </w:divBdr>
                              <w:divsChild>
                                <w:div w:id="1250576977">
                                  <w:marLeft w:val="0"/>
                                  <w:marRight w:val="0"/>
                                  <w:marTop w:val="0"/>
                                  <w:marBottom w:val="0"/>
                                  <w:divBdr>
                                    <w:top w:val="none" w:sz="0" w:space="0" w:color="auto"/>
                                    <w:left w:val="none" w:sz="0" w:space="0" w:color="auto"/>
                                    <w:bottom w:val="none" w:sz="0" w:space="0" w:color="auto"/>
                                    <w:right w:val="none" w:sz="0" w:space="0" w:color="auto"/>
                                  </w:divBdr>
                                  <w:divsChild>
                                    <w:div w:id="575481464">
                                      <w:marLeft w:val="0"/>
                                      <w:marRight w:val="0"/>
                                      <w:marTop w:val="0"/>
                                      <w:marBottom w:val="0"/>
                                      <w:divBdr>
                                        <w:top w:val="none" w:sz="0" w:space="0" w:color="auto"/>
                                        <w:left w:val="none" w:sz="0" w:space="0" w:color="auto"/>
                                        <w:bottom w:val="none" w:sz="0" w:space="0" w:color="auto"/>
                                        <w:right w:val="none" w:sz="0" w:space="0" w:color="auto"/>
                                      </w:divBdr>
                                      <w:divsChild>
                                        <w:div w:id="2012099502">
                                          <w:marLeft w:val="0"/>
                                          <w:marRight w:val="0"/>
                                          <w:marTop w:val="0"/>
                                          <w:marBottom w:val="0"/>
                                          <w:divBdr>
                                            <w:top w:val="none" w:sz="0" w:space="0" w:color="auto"/>
                                            <w:left w:val="none" w:sz="0" w:space="0" w:color="auto"/>
                                            <w:bottom w:val="none" w:sz="0" w:space="0" w:color="auto"/>
                                            <w:right w:val="none" w:sz="0" w:space="0" w:color="auto"/>
                                          </w:divBdr>
                                          <w:divsChild>
                                            <w:div w:id="1341352283">
                                              <w:marLeft w:val="0"/>
                                              <w:marRight w:val="0"/>
                                              <w:marTop w:val="0"/>
                                              <w:marBottom w:val="0"/>
                                              <w:divBdr>
                                                <w:top w:val="none" w:sz="0" w:space="0" w:color="auto"/>
                                                <w:left w:val="none" w:sz="0" w:space="0" w:color="auto"/>
                                                <w:bottom w:val="none" w:sz="0" w:space="0" w:color="auto"/>
                                                <w:right w:val="none" w:sz="0" w:space="0" w:color="auto"/>
                                              </w:divBdr>
                                              <w:divsChild>
                                                <w:div w:id="441732687">
                                                  <w:marLeft w:val="0"/>
                                                  <w:marRight w:val="0"/>
                                                  <w:marTop w:val="0"/>
                                                  <w:marBottom w:val="345"/>
                                                  <w:divBdr>
                                                    <w:top w:val="none" w:sz="0" w:space="0" w:color="auto"/>
                                                    <w:left w:val="none" w:sz="0" w:space="0" w:color="auto"/>
                                                    <w:bottom w:val="none" w:sz="0" w:space="0" w:color="auto"/>
                                                    <w:right w:val="none" w:sz="0" w:space="0" w:color="auto"/>
                                                  </w:divBdr>
                                                  <w:divsChild>
                                                    <w:div w:id="1927961954">
                                                      <w:marLeft w:val="0"/>
                                                      <w:marRight w:val="0"/>
                                                      <w:marTop w:val="0"/>
                                                      <w:marBottom w:val="0"/>
                                                      <w:divBdr>
                                                        <w:top w:val="none" w:sz="0" w:space="0" w:color="auto"/>
                                                        <w:left w:val="none" w:sz="0" w:space="0" w:color="auto"/>
                                                        <w:bottom w:val="none" w:sz="0" w:space="0" w:color="auto"/>
                                                        <w:right w:val="none" w:sz="0" w:space="0" w:color="auto"/>
                                                      </w:divBdr>
                                                      <w:divsChild>
                                                        <w:div w:id="242222677">
                                                          <w:marLeft w:val="0"/>
                                                          <w:marRight w:val="0"/>
                                                          <w:marTop w:val="0"/>
                                                          <w:marBottom w:val="0"/>
                                                          <w:divBdr>
                                                            <w:top w:val="single" w:sz="6" w:space="0" w:color="ABABAB"/>
                                                            <w:left w:val="single" w:sz="6" w:space="0" w:color="ABABAB"/>
                                                            <w:bottom w:val="single" w:sz="6" w:space="0" w:color="ABABAB"/>
                                                            <w:right w:val="single" w:sz="6" w:space="0" w:color="ABABAB"/>
                                                          </w:divBdr>
                                                          <w:divsChild>
                                                            <w:div w:id="581795209">
                                                              <w:marLeft w:val="0"/>
                                                              <w:marRight w:val="0"/>
                                                              <w:marTop w:val="0"/>
                                                              <w:marBottom w:val="0"/>
                                                              <w:divBdr>
                                                                <w:top w:val="none" w:sz="0" w:space="0" w:color="auto"/>
                                                                <w:left w:val="none" w:sz="0" w:space="0" w:color="auto"/>
                                                                <w:bottom w:val="none" w:sz="0" w:space="0" w:color="auto"/>
                                                                <w:right w:val="none" w:sz="0" w:space="0" w:color="auto"/>
                                                              </w:divBdr>
                                                              <w:divsChild>
                                                                <w:div w:id="377508290">
                                                                  <w:marLeft w:val="0"/>
                                                                  <w:marRight w:val="0"/>
                                                                  <w:marTop w:val="0"/>
                                                                  <w:marBottom w:val="0"/>
                                                                  <w:divBdr>
                                                                    <w:top w:val="none" w:sz="0" w:space="0" w:color="auto"/>
                                                                    <w:left w:val="none" w:sz="0" w:space="0" w:color="auto"/>
                                                                    <w:bottom w:val="none" w:sz="0" w:space="0" w:color="auto"/>
                                                                    <w:right w:val="none" w:sz="0" w:space="0" w:color="auto"/>
                                                                  </w:divBdr>
                                                                  <w:divsChild>
                                                                    <w:div w:id="1759448462">
                                                                      <w:marLeft w:val="0"/>
                                                                      <w:marRight w:val="0"/>
                                                                      <w:marTop w:val="0"/>
                                                                      <w:marBottom w:val="0"/>
                                                                      <w:divBdr>
                                                                        <w:top w:val="none" w:sz="0" w:space="0" w:color="auto"/>
                                                                        <w:left w:val="none" w:sz="0" w:space="0" w:color="auto"/>
                                                                        <w:bottom w:val="none" w:sz="0" w:space="0" w:color="auto"/>
                                                                        <w:right w:val="none" w:sz="0" w:space="0" w:color="auto"/>
                                                                      </w:divBdr>
                                                                      <w:divsChild>
                                                                        <w:div w:id="1648896663">
                                                                          <w:marLeft w:val="0"/>
                                                                          <w:marRight w:val="0"/>
                                                                          <w:marTop w:val="0"/>
                                                                          <w:marBottom w:val="0"/>
                                                                          <w:divBdr>
                                                                            <w:top w:val="none" w:sz="0" w:space="0" w:color="auto"/>
                                                                            <w:left w:val="none" w:sz="0" w:space="0" w:color="auto"/>
                                                                            <w:bottom w:val="none" w:sz="0" w:space="0" w:color="auto"/>
                                                                            <w:right w:val="none" w:sz="0" w:space="0" w:color="auto"/>
                                                                          </w:divBdr>
                                                                          <w:divsChild>
                                                                            <w:div w:id="1688825716">
                                                                              <w:marLeft w:val="0"/>
                                                                              <w:marRight w:val="0"/>
                                                                              <w:marTop w:val="0"/>
                                                                              <w:marBottom w:val="0"/>
                                                                              <w:divBdr>
                                                                                <w:top w:val="none" w:sz="0" w:space="0" w:color="auto"/>
                                                                                <w:left w:val="none" w:sz="0" w:space="0" w:color="auto"/>
                                                                                <w:bottom w:val="none" w:sz="0" w:space="0" w:color="auto"/>
                                                                                <w:right w:val="none" w:sz="0" w:space="0" w:color="auto"/>
                                                                              </w:divBdr>
                                                                              <w:divsChild>
                                                                                <w:div w:id="1425688664">
                                                                                  <w:marLeft w:val="0"/>
                                                                                  <w:marRight w:val="0"/>
                                                                                  <w:marTop w:val="0"/>
                                                                                  <w:marBottom w:val="0"/>
                                                                                  <w:divBdr>
                                                                                    <w:top w:val="none" w:sz="0" w:space="0" w:color="auto"/>
                                                                                    <w:left w:val="none" w:sz="0" w:space="0" w:color="auto"/>
                                                                                    <w:bottom w:val="none" w:sz="0" w:space="0" w:color="auto"/>
                                                                                    <w:right w:val="none" w:sz="0" w:space="0" w:color="auto"/>
                                                                                  </w:divBdr>
                                                                                  <w:divsChild>
                                                                                    <w:div w:id="381566474">
                                                                                      <w:marLeft w:val="0"/>
                                                                                      <w:marRight w:val="0"/>
                                                                                      <w:marTop w:val="0"/>
                                                                                      <w:marBottom w:val="0"/>
                                                                                      <w:divBdr>
                                                                                        <w:top w:val="none" w:sz="0" w:space="0" w:color="auto"/>
                                                                                        <w:left w:val="none" w:sz="0" w:space="0" w:color="auto"/>
                                                                                        <w:bottom w:val="none" w:sz="0" w:space="0" w:color="auto"/>
                                                                                        <w:right w:val="none" w:sz="0" w:space="0" w:color="auto"/>
                                                                                      </w:divBdr>
                                                                                    </w:div>
                                                                                    <w:div w:id="2751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754379">
      <w:bodyDiv w:val="1"/>
      <w:marLeft w:val="0"/>
      <w:marRight w:val="0"/>
      <w:marTop w:val="0"/>
      <w:marBottom w:val="0"/>
      <w:divBdr>
        <w:top w:val="none" w:sz="0" w:space="0" w:color="auto"/>
        <w:left w:val="none" w:sz="0" w:space="0" w:color="auto"/>
        <w:bottom w:val="none" w:sz="0" w:space="0" w:color="auto"/>
        <w:right w:val="none" w:sz="0" w:space="0" w:color="auto"/>
      </w:divBdr>
      <w:divsChild>
        <w:div w:id="53092876">
          <w:marLeft w:val="0"/>
          <w:marRight w:val="0"/>
          <w:marTop w:val="0"/>
          <w:marBottom w:val="0"/>
          <w:divBdr>
            <w:top w:val="none" w:sz="0" w:space="0" w:color="auto"/>
            <w:left w:val="none" w:sz="0" w:space="0" w:color="auto"/>
            <w:bottom w:val="none" w:sz="0" w:space="0" w:color="auto"/>
            <w:right w:val="none" w:sz="0" w:space="0" w:color="auto"/>
          </w:divBdr>
          <w:divsChild>
            <w:div w:id="663584740">
              <w:marLeft w:val="0"/>
              <w:marRight w:val="0"/>
              <w:marTop w:val="0"/>
              <w:marBottom w:val="0"/>
              <w:divBdr>
                <w:top w:val="none" w:sz="0" w:space="0" w:color="auto"/>
                <w:left w:val="none" w:sz="0" w:space="0" w:color="auto"/>
                <w:bottom w:val="none" w:sz="0" w:space="0" w:color="auto"/>
                <w:right w:val="none" w:sz="0" w:space="0" w:color="auto"/>
              </w:divBdr>
              <w:divsChild>
                <w:div w:id="449127000">
                  <w:marLeft w:val="0"/>
                  <w:marRight w:val="0"/>
                  <w:marTop w:val="0"/>
                  <w:marBottom w:val="0"/>
                  <w:divBdr>
                    <w:top w:val="none" w:sz="0" w:space="0" w:color="auto"/>
                    <w:left w:val="none" w:sz="0" w:space="0" w:color="auto"/>
                    <w:bottom w:val="none" w:sz="0" w:space="0" w:color="auto"/>
                    <w:right w:val="none" w:sz="0" w:space="0" w:color="auto"/>
                  </w:divBdr>
                  <w:divsChild>
                    <w:div w:id="483470880">
                      <w:marLeft w:val="0"/>
                      <w:marRight w:val="0"/>
                      <w:marTop w:val="0"/>
                      <w:marBottom w:val="0"/>
                      <w:divBdr>
                        <w:top w:val="none" w:sz="0" w:space="0" w:color="auto"/>
                        <w:left w:val="none" w:sz="0" w:space="0" w:color="auto"/>
                        <w:bottom w:val="none" w:sz="0" w:space="0" w:color="auto"/>
                        <w:right w:val="none" w:sz="0" w:space="0" w:color="auto"/>
                      </w:divBdr>
                      <w:divsChild>
                        <w:div w:id="1353803414">
                          <w:marLeft w:val="0"/>
                          <w:marRight w:val="0"/>
                          <w:marTop w:val="0"/>
                          <w:marBottom w:val="0"/>
                          <w:divBdr>
                            <w:top w:val="none" w:sz="0" w:space="0" w:color="auto"/>
                            <w:left w:val="none" w:sz="0" w:space="0" w:color="auto"/>
                            <w:bottom w:val="none" w:sz="0" w:space="0" w:color="auto"/>
                            <w:right w:val="none" w:sz="0" w:space="0" w:color="auto"/>
                          </w:divBdr>
                          <w:divsChild>
                            <w:div w:id="1500149373">
                              <w:marLeft w:val="0"/>
                              <w:marRight w:val="0"/>
                              <w:marTop w:val="0"/>
                              <w:marBottom w:val="0"/>
                              <w:divBdr>
                                <w:top w:val="none" w:sz="0" w:space="0" w:color="auto"/>
                                <w:left w:val="none" w:sz="0" w:space="0" w:color="auto"/>
                                <w:bottom w:val="none" w:sz="0" w:space="0" w:color="auto"/>
                                <w:right w:val="none" w:sz="0" w:space="0" w:color="auto"/>
                              </w:divBdr>
                              <w:divsChild>
                                <w:div w:id="605574602">
                                  <w:marLeft w:val="0"/>
                                  <w:marRight w:val="0"/>
                                  <w:marTop w:val="0"/>
                                  <w:marBottom w:val="0"/>
                                  <w:divBdr>
                                    <w:top w:val="none" w:sz="0" w:space="0" w:color="auto"/>
                                    <w:left w:val="none" w:sz="0" w:space="0" w:color="auto"/>
                                    <w:bottom w:val="none" w:sz="0" w:space="0" w:color="auto"/>
                                    <w:right w:val="none" w:sz="0" w:space="0" w:color="auto"/>
                                  </w:divBdr>
                                  <w:divsChild>
                                    <w:div w:id="278953060">
                                      <w:marLeft w:val="0"/>
                                      <w:marRight w:val="0"/>
                                      <w:marTop w:val="0"/>
                                      <w:marBottom w:val="0"/>
                                      <w:divBdr>
                                        <w:top w:val="none" w:sz="0" w:space="0" w:color="auto"/>
                                        <w:left w:val="none" w:sz="0" w:space="0" w:color="auto"/>
                                        <w:bottom w:val="none" w:sz="0" w:space="0" w:color="auto"/>
                                        <w:right w:val="none" w:sz="0" w:space="0" w:color="auto"/>
                                      </w:divBdr>
                                      <w:divsChild>
                                        <w:div w:id="636689911">
                                          <w:marLeft w:val="0"/>
                                          <w:marRight w:val="0"/>
                                          <w:marTop w:val="0"/>
                                          <w:marBottom w:val="0"/>
                                          <w:divBdr>
                                            <w:top w:val="none" w:sz="0" w:space="0" w:color="auto"/>
                                            <w:left w:val="none" w:sz="0" w:space="0" w:color="auto"/>
                                            <w:bottom w:val="none" w:sz="0" w:space="0" w:color="auto"/>
                                            <w:right w:val="none" w:sz="0" w:space="0" w:color="auto"/>
                                          </w:divBdr>
                                          <w:divsChild>
                                            <w:div w:id="248005207">
                                              <w:marLeft w:val="0"/>
                                              <w:marRight w:val="0"/>
                                              <w:marTop w:val="0"/>
                                              <w:marBottom w:val="0"/>
                                              <w:divBdr>
                                                <w:top w:val="none" w:sz="0" w:space="0" w:color="auto"/>
                                                <w:left w:val="none" w:sz="0" w:space="0" w:color="auto"/>
                                                <w:bottom w:val="none" w:sz="0" w:space="0" w:color="auto"/>
                                                <w:right w:val="none" w:sz="0" w:space="0" w:color="auto"/>
                                              </w:divBdr>
                                              <w:divsChild>
                                                <w:div w:id="578173876">
                                                  <w:marLeft w:val="0"/>
                                                  <w:marRight w:val="0"/>
                                                  <w:marTop w:val="0"/>
                                                  <w:marBottom w:val="345"/>
                                                  <w:divBdr>
                                                    <w:top w:val="none" w:sz="0" w:space="0" w:color="auto"/>
                                                    <w:left w:val="none" w:sz="0" w:space="0" w:color="auto"/>
                                                    <w:bottom w:val="none" w:sz="0" w:space="0" w:color="auto"/>
                                                    <w:right w:val="none" w:sz="0" w:space="0" w:color="auto"/>
                                                  </w:divBdr>
                                                  <w:divsChild>
                                                    <w:div w:id="2035036771">
                                                      <w:marLeft w:val="0"/>
                                                      <w:marRight w:val="0"/>
                                                      <w:marTop w:val="0"/>
                                                      <w:marBottom w:val="0"/>
                                                      <w:divBdr>
                                                        <w:top w:val="none" w:sz="0" w:space="0" w:color="auto"/>
                                                        <w:left w:val="none" w:sz="0" w:space="0" w:color="auto"/>
                                                        <w:bottom w:val="none" w:sz="0" w:space="0" w:color="auto"/>
                                                        <w:right w:val="none" w:sz="0" w:space="0" w:color="auto"/>
                                                      </w:divBdr>
                                                      <w:divsChild>
                                                        <w:div w:id="2102797671">
                                                          <w:marLeft w:val="0"/>
                                                          <w:marRight w:val="0"/>
                                                          <w:marTop w:val="0"/>
                                                          <w:marBottom w:val="0"/>
                                                          <w:divBdr>
                                                            <w:top w:val="single" w:sz="6" w:space="0" w:color="ABABAB"/>
                                                            <w:left w:val="single" w:sz="6" w:space="0" w:color="ABABAB"/>
                                                            <w:bottom w:val="single" w:sz="6" w:space="0" w:color="ABABAB"/>
                                                            <w:right w:val="single" w:sz="6" w:space="0" w:color="ABABAB"/>
                                                          </w:divBdr>
                                                          <w:divsChild>
                                                            <w:div w:id="1198664480">
                                                              <w:marLeft w:val="0"/>
                                                              <w:marRight w:val="0"/>
                                                              <w:marTop w:val="0"/>
                                                              <w:marBottom w:val="0"/>
                                                              <w:divBdr>
                                                                <w:top w:val="none" w:sz="0" w:space="0" w:color="auto"/>
                                                                <w:left w:val="none" w:sz="0" w:space="0" w:color="auto"/>
                                                                <w:bottom w:val="none" w:sz="0" w:space="0" w:color="auto"/>
                                                                <w:right w:val="none" w:sz="0" w:space="0" w:color="auto"/>
                                                              </w:divBdr>
                                                              <w:divsChild>
                                                                <w:div w:id="270018231">
                                                                  <w:marLeft w:val="0"/>
                                                                  <w:marRight w:val="0"/>
                                                                  <w:marTop w:val="0"/>
                                                                  <w:marBottom w:val="0"/>
                                                                  <w:divBdr>
                                                                    <w:top w:val="none" w:sz="0" w:space="0" w:color="auto"/>
                                                                    <w:left w:val="none" w:sz="0" w:space="0" w:color="auto"/>
                                                                    <w:bottom w:val="none" w:sz="0" w:space="0" w:color="auto"/>
                                                                    <w:right w:val="none" w:sz="0" w:space="0" w:color="auto"/>
                                                                  </w:divBdr>
                                                                  <w:divsChild>
                                                                    <w:div w:id="1240212926">
                                                                      <w:marLeft w:val="0"/>
                                                                      <w:marRight w:val="0"/>
                                                                      <w:marTop w:val="0"/>
                                                                      <w:marBottom w:val="0"/>
                                                                      <w:divBdr>
                                                                        <w:top w:val="none" w:sz="0" w:space="0" w:color="auto"/>
                                                                        <w:left w:val="none" w:sz="0" w:space="0" w:color="auto"/>
                                                                        <w:bottom w:val="none" w:sz="0" w:space="0" w:color="auto"/>
                                                                        <w:right w:val="none" w:sz="0" w:space="0" w:color="auto"/>
                                                                      </w:divBdr>
                                                                      <w:divsChild>
                                                                        <w:div w:id="1199002074">
                                                                          <w:marLeft w:val="0"/>
                                                                          <w:marRight w:val="0"/>
                                                                          <w:marTop w:val="0"/>
                                                                          <w:marBottom w:val="0"/>
                                                                          <w:divBdr>
                                                                            <w:top w:val="none" w:sz="0" w:space="0" w:color="auto"/>
                                                                            <w:left w:val="none" w:sz="0" w:space="0" w:color="auto"/>
                                                                            <w:bottom w:val="none" w:sz="0" w:space="0" w:color="auto"/>
                                                                            <w:right w:val="none" w:sz="0" w:space="0" w:color="auto"/>
                                                                          </w:divBdr>
                                                                          <w:divsChild>
                                                                            <w:div w:id="1022126426">
                                                                              <w:marLeft w:val="0"/>
                                                                              <w:marRight w:val="0"/>
                                                                              <w:marTop w:val="0"/>
                                                                              <w:marBottom w:val="0"/>
                                                                              <w:divBdr>
                                                                                <w:top w:val="none" w:sz="0" w:space="0" w:color="auto"/>
                                                                                <w:left w:val="none" w:sz="0" w:space="0" w:color="auto"/>
                                                                                <w:bottom w:val="none" w:sz="0" w:space="0" w:color="auto"/>
                                                                                <w:right w:val="none" w:sz="0" w:space="0" w:color="auto"/>
                                                                              </w:divBdr>
                                                                              <w:divsChild>
                                                                                <w:div w:id="1308322044">
                                                                                  <w:marLeft w:val="0"/>
                                                                                  <w:marRight w:val="0"/>
                                                                                  <w:marTop w:val="0"/>
                                                                                  <w:marBottom w:val="0"/>
                                                                                  <w:divBdr>
                                                                                    <w:top w:val="none" w:sz="0" w:space="0" w:color="auto"/>
                                                                                    <w:left w:val="none" w:sz="0" w:space="0" w:color="auto"/>
                                                                                    <w:bottom w:val="none" w:sz="0" w:space="0" w:color="auto"/>
                                                                                    <w:right w:val="none" w:sz="0" w:space="0" w:color="auto"/>
                                                                                  </w:divBdr>
                                                                                  <w:divsChild>
                                                                                    <w:div w:id="16544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90895123">
      <w:bodyDiv w:val="1"/>
      <w:marLeft w:val="0"/>
      <w:marRight w:val="0"/>
      <w:marTop w:val="0"/>
      <w:marBottom w:val="0"/>
      <w:divBdr>
        <w:top w:val="none" w:sz="0" w:space="0" w:color="auto"/>
        <w:left w:val="none" w:sz="0" w:space="0" w:color="auto"/>
        <w:bottom w:val="none" w:sz="0" w:space="0" w:color="auto"/>
        <w:right w:val="none" w:sz="0" w:space="0" w:color="auto"/>
      </w:divBdr>
    </w:div>
    <w:div w:id="1724789877">
      <w:bodyDiv w:val="1"/>
      <w:marLeft w:val="0"/>
      <w:marRight w:val="0"/>
      <w:marTop w:val="0"/>
      <w:marBottom w:val="0"/>
      <w:divBdr>
        <w:top w:val="none" w:sz="0" w:space="0" w:color="auto"/>
        <w:left w:val="none" w:sz="0" w:space="0" w:color="auto"/>
        <w:bottom w:val="none" w:sz="0" w:space="0" w:color="auto"/>
        <w:right w:val="none" w:sz="0" w:space="0" w:color="auto"/>
      </w:divBdr>
    </w:div>
    <w:div w:id="1876694381">
      <w:bodyDiv w:val="1"/>
      <w:marLeft w:val="0"/>
      <w:marRight w:val="0"/>
      <w:marTop w:val="0"/>
      <w:marBottom w:val="0"/>
      <w:divBdr>
        <w:top w:val="none" w:sz="0" w:space="0" w:color="auto"/>
        <w:left w:val="none" w:sz="0" w:space="0" w:color="auto"/>
        <w:bottom w:val="none" w:sz="0" w:space="0" w:color="auto"/>
        <w:right w:val="none" w:sz="0" w:space="0" w:color="auto"/>
      </w:divBdr>
    </w:div>
    <w:div w:id="2008441388">
      <w:bodyDiv w:val="1"/>
      <w:marLeft w:val="0"/>
      <w:marRight w:val="0"/>
      <w:marTop w:val="0"/>
      <w:marBottom w:val="0"/>
      <w:divBdr>
        <w:top w:val="none" w:sz="0" w:space="0" w:color="auto"/>
        <w:left w:val="none" w:sz="0" w:space="0" w:color="auto"/>
        <w:bottom w:val="none" w:sz="0" w:space="0" w:color="auto"/>
        <w:right w:val="none" w:sz="0" w:space="0" w:color="auto"/>
      </w:divBdr>
      <w:divsChild>
        <w:div w:id="1043208417">
          <w:marLeft w:val="0"/>
          <w:marRight w:val="0"/>
          <w:marTop w:val="0"/>
          <w:marBottom w:val="0"/>
          <w:divBdr>
            <w:top w:val="none" w:sz="0" w:space="0" w:color="auto"/>
            <w:left w:val="none" w:sz="0" w:space="0" w:color="auto"/>
            <w:bottom w:val="none" w:sz="0" w:space="0" w:color="auto"/>
            <w:right w:val="none" w:sz="0" w:space="0" w:color="auto"/>
          </w:divBdr>
          <w:divsChild>
            <w:div w:id="456798680">
              <w:marLeft w:val="0"/>
              <w:marRight w:val="0"/>
              <w:marTop w:val="0"/>
              <w:marBottom w:val="0"/>
              <w:divBdr>
                <w:top w:val="none" w:sz="0" w:space="0" w:color="auto"/>
                <w:left w:val="none" w:sz="0" w:space="0" w:color="auto"/>
                <w:bottom w:val="none" w:sz="0" w:space="0" w:color="auto"/>
                <w:right w:val="none" w:sz="0" w:space="0" w:color="auto"/>
              </w:divBdr>
              <w:divsChild>
                <w:div w:id="1186867884">
                  <w:marLeft w:val="0"/>
                  <w:marRight w:val="0"/>
                  <w:marTop w:val="0"/>
                  <w:marBottom w:val="0"/>
                  <w:divBdr>
                    <w:top w:val="none" w:sz="0" w:space="0" w:color="auto"/>
                    <w:left w:val="none" w:sz="0" w:space="0" w:color="auto"/>
                    <w:bottom w:val="none" w:sz="0" w:space="0" w:color="auto"/>
                    <w:right w:val="none" w:sz="0" w:space="0" w:color="auto"/>
                  </w:divBdr>
                  <w:divsChild>
                    <w:div w:id="1106659555">
                      <w:marLeft w:val="0"/>
                      <w:marRight w:val="0"/>
                      <w:marTop w:val="0"/>
                      <w:marBottom w:val="0"/>
                      <w:divBdr>
                        <w:top w:val="none" w:sz="0" w:space="0" w:color="auto"/>
                        <w:left w:val="none" w:sz="0" w:space="0" w:color="auto"/>
                        <w:bottom w:val="none" w:sz="0" w:space="0" w:color="auto"/>
                        <w:right w:val="none" w:sz="0" w:space="0" w:color="auto"/>
                      </w:divBdr>
                      <w:divsChild>
                        <w:div w:id="1852915501">
                          <w:marLeft w:val="0"/>
                          <w:marRight w:val="0"/>
                          <w:marTop w:val="0"/>
                          <w:marBottom w:val="0"/>
                          <w:divBdr>
                            <w:top w:val="none" w:sz="0" w:space="0" w:color="auto"/>
                            <w:left w:val="none" w:sz="0" w:space="0" w:color="auto"/>
                            <w:bottom w:val="none" w:sz="0" w:space="0" w:color="auto"/>
                            <w:right w:val="none" w:sz="0" w:space="0" w:color="auto"/>
                          </w:divBdr>
                          <w:divsChild>
                            <w:div w:id="1387291438">
                              <w:marLeft w:val="0"/>
                              <w:marRight w:val="0"/>
                              <w:marTop w:val="0"/>
                              <w:marBottom w:val="0"/>
                              <w:divBdr>
                                <w:top w:val="none" w:sz="0" w:space="0" w:color="auto"/>
                                <w:left w:val="none" w:sz="0" w:space="0" w:color="auto"/>
                                <w:bottom w:val="none" w:sz="0" w:space="0" w:color="auto"/>
                                <w:right w:val="none" w:sz="0" w:space="0" w:color="auto"/>
                              </w:divBdr>
                              <w:divsChild>
                                <w:div w:id="1522088439">
                                  <w:marLeft w:val="0"/>
                                  <w:marRight w:val="0"/>
                                  <w:marTop w:val="0"/>
                                  <w:marBottom w:val="0"/>
                                  <w:divBdr>
                                    <w:top w:val="none" w:sz="0" w:space="0" w:color="auto"/>
                                    <w:left w:val="none" w:sz="0" w:space="0" w:color="auto"/>
                                    <w:bottom w:val="none" w:sz="0" w:space="0" w:color="auto"/>
                                    <w:right w:val="none" w:sz="0" w:space="0" w:color="auto"/>
                                  </w:divBdr>
                                  <w:divsChild>
                                    <w:div w:id="1919558884">
                                      <w:marLeft w:val="0"/>
                                      <w:marRight w:val="0"/>
                                      <w:marTop w:val="0"/>
                                      <w:marBottom w:val="0"/>
                                      <w:divBdr>
                                        <w:top w:val="none" w:sz="0" w:space="0" w:color="auto"/>
                                        <w:left w:val="none" w:sz="0" w:space="0" w:color="auto"/>
                                        <w:bottom w:val="none" w:sz="0" w:space="0" w:color="auto"/>
                                        <w:right w:val="none" w:sz="0" w:space="0" w:color="auto"/>
                                      </w:divBdr>
                                      <w:divsChild>
                                        <w:div w:id="1598631909">
                                          <w:marLeft w:val="0"/>
                                          <w:marRight w:val="0"/>
                                          <w:marTop w:val="0"/>
                                          <w:marBottom w:val="0"/>
                                          <w:divBdr>
                                            <w:top w:val="none" w:sz="0" w:space="0" w:color="auto"/>
                                            <w:left w:val="none" w:sz="0" w:space="0" w:color="auto"/>
                                            <w:bottom w:val="none" w:sz="0" w:space="0" w:color="auto"/>
                                            <w:right w:val="none" w:sz="0" w:space="0" w:color="auto"/>
                                          </w:divBdr>
                                          <w:divsChild>
                                            <w:div w:id="1937978250">
                                              <w:marLeft w:val="0"/>
                                              <w:marRight w:val="0"/>
                                              <w:marTop w:val="0"/>
                                              <w:marBottom w:val="0"/>
                                              <w:divBdr>
                                                <w:top w:val="none" w:sz="0" w:space="0" w:color="auto"/>
                                                <w:left w:val="none" w:sz="0" w:space="0" w:color="auto"/>
                                                <w:bottom w:val="none" w:sz="0" w:space="0" w:color="auto"/>
                                                <w:right w:val="none" w:sz="0" w:space="0" w:color="auto"/>
                                              </w:divBdr>
                                              <w:divsChild>
                                                <w:div w:id="852230847">
                                                  <w:marLeft w:val="0"/>
                                                  <w:marRight w:val="0"/>
                                                  <w:marTop w:val="0"/>
                                                  <w:marBottom w:val="345"/>
                                                  <w:divBdr>
                                                    <w:top w:val="none" w:sz="0" w:space="0" w:color="auto"/>
                                                    <w:left w:val="none" w:sz="0" w:space="0" w:color="auto"/>
                                                    <w:bottom w:val="none" w:sz="0" w:space="0" w:color="auto"/>
                                                    <w:right w:val="none" w:sz="0" w:space="0" w:color="auto"/>
                                                  </w:divBdr>
                                                  <w:divsChild>
                                                    <w:div w:id="212010035">
                                                      <w:marLeft w:val="0"/>
                                                      <w:marRight w:val="0"/>
                                                      <w:marTop w:val="0"/>
                                                      <w:marBottom w:val="0"/>
                                                      <w:divBdr>
                                                        <w:top w:val="none" w:sz="0" w:space="0" w:color="auto"/>
                                                        <w:left w:val="none" w:sz="0" w:space="0" w:color="auto"/>
                                                        <w:bottom w:val="none" w:sz="0" w:space="0" w:color="auto"/>
                                                        <w:right w:val="none" w:sz="0" w:space="0" w:color="auto"/>
                                                      </w:divBdr>
                                                      <w:divsChild>
                                                        <w:div w:id="206071355">
                                                          <w:marLeft w:val="0"/>
                                                          <w:marRight w:val="0"/>
                                                          <w:marTop w:val="0"/>
                                                          <w:marBottom w:val="0"/>
                                                          <w:divBdr>
                                                            <w:top w:val="single" w:sz="6" w:space="0" w:color="ABABAB"/>
                                                            <w:left w:val="single" w:sz="6" w:space="0" w:color="ABABAB"/>
                                                            <w:bottom w:val="single" w:sz="6" w:space="0" w:color="ABABAB"/>
                                                            <w:right w:val="single" w:sz="6" w:space="0" w:color="ABABAB"/>
                                                          </w:divBdr>
                                                          <w:divsChild>
                                                            <w:div w:id="1557424583">
                                                              <w:marLeft w:val="0"/>
                                                              <w:marRight w:val="0"/>
                                                              <w:marTop w:val="0"/>
                                                              <w:marBottom w:val="0"/>
                                                              <w:divBdr>
                                                                <w:top w:val="none" w:sz="0" w:space="0" w:color="auto"/>
                                                                <w:left w:val="none" w:sz="0" w:space="0" w:color="auto"/>
                                                                <w:bottom w:val="none" w:sz="0" w:space="0" w:color="auto"/>
                                                                <w:right w:val="none" w:sz="0" w:space="0" w:color="auto"/>
                                                              </w:divBdr>
                                                              <w:divsChild>
                                                                <w:div w:id="1016033454">
                                                                  <w:marLeft w:val="0"/>
                                                                  <w:marRight w:val="0"/>
                                                                  <w:marTop w:val="0"/>
                                                                  <w:marBottom w:val="0"/>
                                                                  <w:divBdr>
                                                                    <w:top w:val="none" w:sz="0" w:space="0" w:color="auto"/>
                                                                    <w:left w:val="none" w:sz="0" w:space="0" w:color="auto"/>
                                                                    <w:bottom w:val="none" w:sz="0" w:space="0" w:color="auto"/>
                                                                    <w:right w:val="none" w:sz="0" w:space="0" w:color="auto"/>
                                                                  </w:divBdr>
                                                                  <w:divsChild>
                                                                    <w:div w:id="1159492921">
                                                                      <w:marLeft w:val="0"/>
                                                                      <w:marRight w:val="0"/>
                                                                      <w:marTop w:val="0"/>
                                                                      <w:marBottom w:val="0"/>
                                                                      <w:divBdr>
                                                                        <w:top w:val="none" w:sz="0" w:space="0" w:color="auto"/>
                                                                        <w:left w:val="none" w:sz="0" w:space="0" w:color="auto"/>
                                                                        <w:bottom w:val="none" w:sz="0" w:space="0" w:color="auto"/>
                                                                        <w:right w:val="none" w:sz="0" w:space="0" w:color="auto"/>
                                                                      </w:divBdr>
                                                                      <w:divsChild>
                                                                        <w:div w:id="1673944329">
                                                                          <w:marLeft w:val="0"/>
                                                                          <w:marRight w:val="0"/>
                                                                          <w:marTop w:val="0"/>
                                                                          <w:marBottom w:val="0"/>
                                                                          <w:divBdr>
                                                                            <w:top w:val="none" w:sz="0" w:space="0" w:color="auto"/>
                                                                            <w:left w:val="none" w:sz="0" w:space="0" w:color="auto"/>
                                                                            <w:bottom w:val="none" w:sz="0" w:space="0" w:color="auto"/>
                                                                            <w:right w:val="none" w:sz="0" w:space="0" w:color="auto"/>
                                                                          </w:divBdr>
                                                                          <w:divsChild>
                                                                            <w:div w:id="150297312">
                                                                              <w:marLeft w:val="0"/>
                                                                              <w:marRight w:val="0"/>
                                                                              <w:marTop w:val="0"/>
                                                                              <w:marBottom w:val="0"/>
                                                                              <w:divBdr>
                                                                                <w:top w:val="none" w:sz="0" w:space="0" w:color="auto"/>
                                                                                <w:left w:val="none" w:sz="0" w:space="0" w:color="auto"/>
                                                                                <w:bottom w:val="none" w:sz="0" w:space="0" w:color="auto"/>
                                                                                <w:right w:val="none" w:sz="0" w:space="0" w:color="auto"/>
                                                                              </w:divBdr>
                                                                              <w:divsChild>
                                                                                <w:div w:id="203829628">
                                                                                  <w:marLeft w:val="0"/>
                                                                                  <w:marRight w:val="0"/>
                                                                                  <w:marTop w:val="0"/>
                                                                                  <w:marBottom w:val="0"/>
                                                                                  <w:divBdr>
                                                                                    <w:top w:val="none" w:sz="0" w:space="0" w:color="auto"/>
                                                                                    <w:left w:val="none" w:sz="0" w:space="0" w:color="auto"/>
                                                                                    <w:bottom w:val="none" w:sz="0" w:space="0" w:color="auto"/>
                                                                                    <w:right w:val="none" w:sz="0" w:space="0" w:color="auto"/>
                                                                                  </w:divBdr>
                                                                                  <w:divsChild>
                                                                                    <w:div w:id="15139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819803">
      <w:bodyDiv w:val="1"/>
      <w:marLeft w:val="0"/>
      <w:marRight w:val="0"/>
      <w:marTop w:val="0"/>
      <w:marBottom w:val="0"/>
      <w:divBdr>
        <w:top w:val="none" w:sz="0" w:space="0" w:color="auto"/>
        <w:left w:val="none" w:sz="0" w:space="0" w:color="auto"/>
        <w:bottom w:val="none" w:sz="0" w:space="0" w:color="auto"/>
        <w:right w:val="none" w:sz="0" w:space="0" w:color="auto"/>
      </w:divBdr>
      <w:divsChild>
        <w:div w:id="1300257918">
          <w:marLeft w:val="0"/>
          <w:marRight w:val="0"/>
          <w:marTop w:val="0"/>
          <w:marBottom w:val="0"/>
          <w:divBdr>
            <w:top w:val="none" w:sz="0" w:space="0" w:color="auto"/>
            <w:left w:val="none" w:sz="0" w:space="0" w:color="auto"/>
            <w:bottom w:val="none" w:sz="0" w:space="0" w:color="auto"/>
            <w:right w:val="none" w:sz="0" w:space="0" w:color="auto"/>
          </w:divBdr>
          <w:divsChild>
            <w:div w:id="1285767254">
              <w:marLeft w:val="0"/>
              <w:marRight w:val="0"/>
              <w:marTop w:val="0"/>
              <w:marBottom w:val="0"/>
              <w:divBdr>
                <w:top w:val="none" w:sz="0" w:space="0" w:color="auto"/>
                <w:left w:val="none" w:sz="0" w:space="0" w:color="auto"/>
                <w:bottom w:val="none" w:sz="0" w:space="0" w:color="auto"/>
                <w:right w:val="none" w:sz="0" w:space="0" w:color="auto"/>
              </w:divBdr>
              <w:divsChild>
                <w:div w:id="514926647">
                  <w:marLeft w:val="0"/>
                  <w:marRight w:val="0"/>
                  <w:marTop w:val="0"/>
                  <w:marBottom w:val="0"/>
                  <w:divBdr>
                    <w:top w:val="none" w:sz="0" w:space="0" w:color="auto"/>
                    <w:left w:val="none" w:sz="0" w:space="0" w:color="auto"/>
                    <w:bottom w:val="none" w:sz="0" w:space="0" w:color="auto"/>
                    <w:right w:val="none" w:sz="0" w:space="0" w:color="auto"/>
                  </w:divBdr>
                  <w:divsChild>
                    <w:div w:id="763112976">
                      <w:marLeft w:val="0"/>
                      <w:marRight w:val="0"/>
                      <w:marTop w:val="0"/>
                      <w:marBottom w:val="0"/>
                      <w:divBdr>
                        <w:top w:val="none" w:sz="0" w:space="0" w:color="auto"/>
                        <w:left w:val="none" w:sz="0" w:space="0" w:color="auto"/>
                        <w:bottom w:val="none" w:sz="0" w:space="0" w:color="auto"/>
                        <w:right w:val="none" w:sz="0" w:space="0" w:color="auto"/>
                      </w:divBdr>
                      <w:divsChild>
                        <w:div w:id="51080147">
                          <w:marLeft w:val="0"/>
                          <w:marRight w:val="0"/>
                          <w:marTop w:val="0"/>
                          <w:marBottom w:val="0"/>
                          <w:divBdr>
                            <w:top w:val="none" w:sz="0" w:space="0" w:color="auto"/>
                            <w:left w:val="none" w:sz="0" w:space="0" w:color="auto"/>
                            <w:bottom w:val="none" w:sz="0" w:space="0" w:color="auto"/>
                            <w:right w:val="none" w:sz="0" w:space="0" w:color="auto"/>
                          </w:divBdr>
                          <w:divsChild>
                            <w:div w:id="1400863629">
                              <w:marLeft w:val="0"/>
                              <w:marRight w:val="0"/>
                              <w:marTop w:val="0"/>
                              <w:marBottom w:val="0"/>
                              <w:divBdr>
                                <w:top w:val="none" w:sz="0" w:space="0" w:color="auto"/>
                                <w:left w:val="none" w:sz="0" w:space="0" w:color="auto"/>
                                <w:bottom w:val="none" w:sz="0" w:space="0" w:color="auto"/>
                                <w:right w:val="none" w:sz="0" w:space="0" w:color="auto"/>
                              </w:divBdr>
                              <w:divsChild>
                                <w:div w:id="74212051">
                                  <w:marLeft w:val="0"/>
                                  <w:marRight w:val="0"/>
                                  <w:marTop w:val="0"/>
                                  <w:marBottom w:val="0"/>
                                  <w:divBdr>
                                    <w:top w:val="none" w:sz="0" w:space="0" w:color="auto"/>
                                    <w:left w:val="none" w:sz="0" w:space="0" w:color="auto"/>
                                    <w:bottom w:val="none" w:sz="0" w:space="0" w:color="auto"/>
                                    <w:right w:val="none" w:sz="0" w:space="0" w:color="auto"/>
                                  </w:divBdr>
                                  <w:divsChild>
                                    <w:div w:id="1924603356">
                                      <w:marLeft w:val="0"/>
                                      <w:marRight w:val="0"/>
                                      <w:marTop w:val="0"/>
                                      <w:marBottom w:val="0"/>
                                      <w:divBdr>
                                        <w:top w:val="none" w:sz="0" w:space="0" w:color="auto"/>
                                        <w:left w:val="none" w:sz="0" w:space="0" w:color="auto"/>
                                        <w:bottom w:val="none" w:sz="0" w:space="0" w:color="auto"/>
                                        <w:right w:val="none" w:sz="0" w:space="0" w:color="auto"/>
                                      </w:divBdr>
                                      <w:divsChild>
                                        <w:div w:id="945700498">
                                          <w:marLeft w:val="0"/>
                                          <w:marRight w:val="0"/>
                                          <w:marTop w:val="0"/>
                                          <w:marBottom w:val="0"/>
                                          <w:divBdr>
                                            <w:top w:val="none" w:sz="0" w:space="0" w:color="auto"/>
                                            <w:left w:val="none" w:sz="0" w:space="0" w:color="auto"/>
                                            <w:bottom w:val="none" w:sz="0" w:space="0" w:color="auto"/>
                                            <w:right w:val="none" w:sz="0" w:space="0" w:color="auto"/>
                                          </w:divBdr>
                                          <w:divsChild>
                                            <w:div w:id="1494565420">
                                              <w:marLeft w:val="0"/>
                                              <w:marRight w:val="0"/>
                                              <w:marTop w:val="0"/>
                                              <w:marBottom w:val="0"/>
                                              <w:divBdr>
                                                <w:top w:val="none" w:sz="0" w:space="0" w:color="auto"/>
                                                <w:left w:val="none" w:sz="0" w:space="0" w:color="auto"/>
                                                <w:bottom w:val="none" w:sz="0" w:space="0" w:color="auto"/>
                                                <w:right w:val="none" w:sz="0" w:space="0" w:color="auto"/>
                                              </w:divBdr>
                                              <w:divsChild>
                                                <w:div w:id="365179660">
                                                  <w:marLeft w:val="0"/>
                                                  <w:marRight w:val="0"/>
                                                  <w:marTop w:val="0"/>
                                                  <w:marBottom w:val="345"/>
                                                  <w:divBdr>
                                                    <w:top w:val="none" w:sz="0" w:space="0" w:color="auto"/>
                                                    <w:left w:val="none" w:sz="0" w:space="0" w:color="auto"/>
                                                    <w:bottom w:val="none" w:sz="0" w:space="0" w:color="auto"/>
                                                    <w:right w:val="none" w:sz="0" w:space="0" w:color="auto"/>
                                                  </w:divBdr>
                                                  <w:divsChild>
                                                    <w:div w:id="1892376810">
                                                      <w:marLeft w:val="0"/>
                                                      <w:marRight w:val="0"/>
                                                      <w:marTop w:val="0"/>
                                                      <w:marBottom w:val="0"/>
                                                      <w:divBdr>
                                                        <w:top w:val="none" w:sz="0" w:space="0" w:color="auto"/>
                                                        <w:left w:val="none" w:sz="0" w:space="0" w:color="auto"/>
                                                        <w:bottom w:val="none" w:sz="0" w:space="0" w:color="auto"/>
                                                        <w:right w:val="none" w:sz="0" w:space="0" w:color="auto"/>
                                                      </w:divBdr>
                                                      <w:divsChild>
                                                        <w:div w:id="106317862">
                                                          <w:marLeft w:val="0"/>
                                                          <w:marRight w:val="0"/>
                                                          <w:marTop w:val="0"/>
                                                          <w:marBottom w:val="0"/>
                                                          <w:divBdr>
                                                            <w:top w:val="single" w:sz="6" w:space="0" w:color="ABABAB"/>
                                                            <w:left w:val="single" w:sz="6" w:space="0" w:color="ABABAB"/>
                                                            <w:bottom w:val="single" w:sz="6" w:space="0" w:color="ABABAB"/>
                                                            <w:right w:val="single" w:sz="6" w:space="0" w:color="ABABAB"/>
                                                          </w:divBdr>
                                                          <w:divsChild>
                                                            <w:div w:id="568538396">
                                                              <w:marLeft w:val="0"/>
                                                              <w:marRight w:val="0"/>
                                                              <w:marTop w:val="0"/>
                                                              <w:marBottom w:val="0"/>
                                                              <w:divBdr>
                                                                <w:top w:val="none" w:sz="0" w:space="0" w:color="auto"/>
                                                                <w:left w:val="none" w:sz="0" w:space="0" w:color="auto"/>
                                                                <w:bottom w:val="none" w:sz="0" w:space="0" w:color="auto"/>
                                                                <w:right w:val="none" w:sz="0" w:space="0" w:color="auto"/>
                                                              </w:divBdr>
                                                              <w:divsChild>
                                                                <w:div w:id="1242832522">
                                                                  <w:marLeft w:val="0"/>
                                                                  <w:marRight w:val="0"/>
                                                                  <w:marTop w:val="0"/>
                                                                  <w:marBottom w:val="0"/>
                                                                  <w:divBdr>
                                                                    <w:top w:val="none" w:sz="0" w:space="0" w:color="auto"/>
                                                                    <w:left w:val="none" w:sz="0" w:space="0" w:color="auto"/>
                                                                    <w:bottom w:val="none" w:sz="0" w:space="0" w:color="auto"/>
                                                                    <w:right w:val="none" w:sz="0" w:space="0" w:color="auto"/>
                                                                  </w:divBdr>
                                                                  <w:divsChild>
                                                                    <w:div w:id="1597134476">
                                                                      <w:marLeft w:val="0"/>
                                                                      <w:marRight w:val="0"/>
                                                                      <w:marTop w:val="0"/>
                                                                      <w:marBottom w:val="0"/>
                                                                      <w:divBdr>
                                                                        <w:top w:val="none" w:sz="0" w:space="0" w:color="auto"/>
                                                                        <w:left w:val="none" w:sz="0" w:space="0" w:color="auto"/>
                                                                        <w:bottom w:val="none" w:sz="0" w:space="0" w:color="auto"/>
                                                                        <w:right w:val="none" w:sz="0" w:space="0" w:color="auto"/>
                                                                      </w:divBdr>
                                                                      <w:divsChild>
                                                                        <w:div w:id="1842547482">
                                                                          <w:marLeft w:val="0"/>
                                                                          <w:marRight w:val="0"/>
                                                                          <w:marTop w:val="0"/>
                                                                          <w:marBottom w:val="0"/>
                                                                          <w:divBdr>
                                                                            <w:top w:val="none" w:sz="0" w:space="0" w:color="auto"/>
                                                                            <w:left w:val="none" w:sz="0" w:space="0" w:color="auto"/>
                                                                            <w:bottom w:val="none" w:sz="0" w:space="0" w:color="auto"/>
                                                                            <w:right w:val="none" w:sz="0" w:space="0" w:color="auto"/>
                                                                          </w:divBdr>
                                                                          <w:divsChild>
                                                                            <w:div w:id="1385907678">
                                                                              <w:marLeft w:val="0"/>
                                                                              <w:marRight w:val="0"/>
                                                                              <w:marTop w:val="0"/>
                                                                              <w:marBottom w:val="0"/>
                                                                              <w:divBdr>
                                                                                <w:top w:val="none" w:sz="0" w:space="0" w:color="auto"/>
                                                                                <w:left w:val="none" w:sz="0" w:space="0" w:color="auto"/>
                                                                                <w:bottom w:val="none" w:sz="0" w:space="0" w:color="auto"/>
                                                                                <w:right w:val="none" w:sz="0" w:space="0" w:color="auto"/>
                                                                              </w:divBdr>
                                                                              <w:divsChild>
                                                                                <w:div w:id="943456815">
                                                                                  <w:marLeft w:val="0"/>
                                                                                  <w:marRight w:val="0"/>
                                                                                  <w:marTop w:val="0"/>
                                                                                  <w:marBottom w:val="0"/>
                                                                                  <w:divBdr>
                                                                                    <w:top w:val="none" w:sz="0" w:space="0" w:color="auto"/>
                                                                                    <w:left w:val="none" w:sz="0" w:space="0" w:color="auto"/>
                                                                                    <w:bottom w:val="none" w:sz="0" w:space="0" w:color="auto"/>
                                                                                    <w:right w:val="none" w:sz="0" w:space="0" w:color="auto"/>
                                                                                  </w:divBdr>
                                                                                  <w:divsChild>
                                                                                    <w:div w:id="975993645">
                                                                                      <w:marLeft w:val="0"/>
                                                                                      <w:marRight w:val="0"/>
                                                                                      <w:marTop w:val="0"/>
                                                                                      <w:marBottom w:val="0"/>
                                                                                      <w:divBdr>
                                                                                        <w:top w:val="none" w:sz="0" w:space="0" w:color="auto"/>
                                                                                        <w:left w:val="none" w:sz="0" w:space="0" w:color="auto"/>
                                                                                        <w:bottom w:val="none" w:sz="0" w:space="0" w:color="auto"/>
                                                                                        <w:right w:val="none" w:sz="0" w:space="0" w:color="auto"/>
                                                                                      </w:divBdr>
                                                                                    </w:div>
                                                                                    <w:div w:id="1542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68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eu.mimecast.com/s/Wr1KCxGjLhJMNrLhv6s8W"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protect-eu.mimecast.com/s/KW5xCwjg7IL8rYvhVb0WY" TargetMode="External"/><Relationship Id="rId17" Type="http://schemas.openxmlformats.org/officeDocument/2006/relationships/hyperlink" Target="https://www.local.gov.uk/lga-tougher-sentences-needed-following-huge-rise-attacks-firefighters" TargetMode="External"/><Relationship Id="rId2" Type="http://schemas.openxmlformats.org/officeDocument/2006/relationships/customXml" Target="../customXml/item2.xml"/><Relationship Id="rId16" Type="http://schemas.openxmlformats.org/officeDocument/2006/relationships/hyperlink" Target="https://www.firestandards.org/professional-standards/consultation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rliament.uk/business/publications/written-questions-answers-statements/written-statement/Commons/2020-07-22/HCWS416/"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908635/fire-and-rescue-incident-mar20-hosb2220.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fire-diversity-and-inclusion-champions-net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norman\Downloads\Member%20meeting%20report%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D964A830314A509C9E22047762B5C6"/>
        <w:category>
          <w:name w:val="General"/>
          <w:gallery w:val="placeholder"/>
        </w:category>
        <w:types>
          <w:type w:val="bbPlcHdr"/>
        </w:types>
        <w:behaviors>
          <w:behavior w:val="content"/>
        </w:behaviors>
        <w:guid w:val="{5ED8B420-39B2-4D7A-916C-C82FA5E81164}"/>
      </w:docPartPr>
      <w:docPartBody>
        <w:p w:rsidR="0081588F" w:rsidRDefault="002F3C5C">
          <w:pPr>
            <w:pStyle w:val="9DD964A830314A509C9E22047762B5C6"/>
          </w:pPr>
          <w:r w:rsidRPr="00FB1144">
            <w:rPr>
              <w:rStyle w:val="PlaceholderText"/>
            </w:rPr>
            <w:t>Click here to enter text.</w:t>
          </w:r>
        </w:p>
      </w:docPartBody>
    </w:docPart>
    <w:docPart>
      <w:docPartPr>
        <w:name w:val="9B10F864DA34419A8ACF7D06F4D1AAED"/>
        <w:category>
          <w:name w:val="General"/>
          <w:gallery w:val="placeholder"/>
        </w:category>
        <w:types>
          <w:type w:val="bbPlcHdr"/>
        </w:types>
        <w:behaviors>
          <w:behavior w:val="content"/>
        </w:behaviors>
        <w:guid w:val="{95D6C38F-AD43-4CD1-AAAD-68E49285AB30}"/>
      </w:docPartPr>
      <w:docPartBody>
        <w:p w:rsidR="0081588F" w:rsidRDefault="002F3C5C">
          <w:pPr>
            <w:pStyle w:val="9B10F864DA34419A8ACF7D06F4D1AAED"/>
          </w:pPr>
          <w:r w:rsidRPr="00FB1144">
            <w:rPr>
              <w:rStyle w:val="PlaceholderText"/>
            </w:rPr>
            <w:t>Click here to enter text.</w:t>
          </w:r>
        </w:p>
      </w:docPartBody>
    </w:docPart>
    <w:docPart>
      <w:docPartPr>
        <w:name w:val="9036A83FFC014AF18497ED5AE872704A"/>
        <w:category>
          <w:name w:val="General"/>
          <w:gallery w:val="placeholder"/>
        </w:category>
        <w:types>
          <w:type w:val="bbPlcHdr"/>
        </w:types>
        <w:behaviors>
          <w:behavior w:val="content"/>
        </w:behaviors>
        <w:guid w:val="{B46826B1-8544-442E-AF6C-DA208B21B5E1}"/>
      </w:docPartPr>
      <w:docPartBody>
        <w:p w:rsidR="0081588F" w:rsidRDefault="002F3C5C">
          <w:pPr>
            <w:pStyle w:val="9036A83FFC014AF18497ED5AE872704A"/>
          </w:pPr>
          <w:r w:rsidRPr="00002B3A">
            <w:rPr>
              <w:rStyle w:val="PlaceholderText"/>
            </w:rPr>
            <w:t>Choose an item.</w:t>
          </w:r>
        </w:p>
      </w:docPartBody>
    </w:docPart>
    <w:docPart>
      <w:docPartPr>
        <w:name w:val="C68B1C57E6144A11ABFB18360576B957"/>
        <w:category>
          <w:name w:val="General"/>
          <w:gallery w:val="placeholder"/>
        </w:category>
        <w:types>
          <w:type w:val="bbPlcHdr"/>
        </w:types>
        <w:behaviors>
          <w:behavior w:val="content"/>
        </w:behaviors>
        <w:guid w:val="{FEBDD0E1-60F4-417F-A072-D7C6CD702AA6}"/>
      </w:docPartPr>
      <w:docPartBody>
        <w:p w:rsidR="0081588F" w:rsidRDefault="002F3C5C">
          <w:pPr>
            <w:pStyle w:val="C68B1C57E6144A11ABFB18360576B957"/>
          </w:pPr>
          <w:r w:rsidRPr="00FB1144">
            <w:rPr>
              <w:rStyle w:val="PlaceholderText"/>
            </w:rPr>
            <w:t>Click here to enter text.</w:t>
          </w:r>
        </w:p>
      </w:docPartBody>
    </w:docPart>
    <w:docPart>
      <w:docPartPr>
        <w:name w:val="851EA5A3CFDA42678603A4D7C5A6D8FF"/>
        <w:category>
          <w:name w:val="General"/>
          <w:gallery w:val="placeholder"/>
        </w:category>
        <w:types>
          <w:type w:val="bbPlcHdr"/>
        </w:types>
        <w:behaviors>
          <w:behavior w:val="content"/>
        </w:behaviors>
        <w:guid w:val="{7856004F-6C1A-47E4-8156-F5C1B393F044}"/>
      </w:docPartPr>
      <w:docPartBody>
        <w:p w:rsidR="0081588F" w:rsidRDefault="002F3C5C">
          <w:pPr>
            <w:pStyle w:val="851EA5A3CFDA42678603A4D7C5A6D8FF"/>
          </w:pPr>
          <w:r w:rsidRPr="00FB1144">
            <w:rPr>
              <w:rStyle w:val="PlaceholderText"/>
            </w:rPr>
            <w:t>Click here to enter text.</w:t>
          </w:r>
        </w:p>
      </w:docPartBody>
    </w:docPart>
    <w:docPart>
      <w:docPartPr>
        <w:name w:val="D0B946FFC24643AEBA9F1A437EF01C22"/>
        <w:category>
          <w:name w:val="General"/>
          <w:gallery w:val="placeholder"/>
        </w:category>
        <w:types>
          <w:type w:val="bbPlcHdr"/>
        </w:types>
        <w:behaviors>
          <w:behavior w:val="content"/>
        </w:behaviors>
        <w:guid w:val="{13015739-817A-4694-A4B4-74A2CF9FFCA3}"/>
      </w:docPartPr>
      <w:docPartBody>
        <w:p w:rsidR="0081588F" w:rsidRDefault="002F3C5C">
          <w:pPr>
            <w:pStyle w:val="D0B946FFC24643AEBA9F1A437EF01C22"/>
          </w:pPr>
          <w:r w:rsidRPr="00FB1144">
            <w:rPr>
              <w:rStyle w:val="PlaceholderText"/>
            </w:rPr>
            <w:t>Click here to enter text.</w:t>
          </w:r>
        </w:p>
      </w:docPartBody>
    </w:docPart>
    <w:docPart>
      <w:docPartPr>
        <w:name w:val="658D5E536CD348DE9A3232BAC8838611"/>
        <w:category>
          <w:name w:val="General"/>
          <w:gallery w:val="placeholder"/>
        </w:category>
        <w:types>
          <w:type w:val="bbPlcHdr"/>
        </w:types>
        <w:behaviors>
          <w:behavior w:val="content"/>
        </w:behaviors>
        <w:guid w:val="{8631FFAC-2A64-4D4E-8944-6A747CCEAC2B}"/>
      </w:docPartPr>
      <w:docPartBody>
        <w:p w:rsidR="0081588F" w:rsidRDefault="002F3C5C">
          <w:pPr>
            <w:pStyle w:val="658D5E536CD348DE9A3232BAC8838611"/>
          </w:pPr>
          <w:r w:rsidRPr="00FB1144">
            <w:rPr>
              <w:rStyle w:val="PlaceholderText"/>
            </w:rPr>
            <w:t>Click here to enter text.</w:t>
          </w:r>
        </w:p>
      </w:docPartBody>
    </w:docPart>
    <w:docPart>
      <w:docPartPr>
        <w:name w:val="DBDDC7DF53F444E68A3BBAA329D2885E"/>
        <w:category>
          <w:name w:val="General"/>
          <w:gallery w:val="placeholder"/>
        </w:category>
        <w:types>
          <w:type w:val="bbPlcHdr"/>
        </w:types>
        <w:behaviors>
          <w:behavior w:val="content"/>
        </w:behaviors>
        <w:guid w:val="{EAD7CA1D-BE63-462B-BF50-CD53C4576E6F}"/>
      </w:docPartPr>
      <w:docPartBody>
        <w:p w:rsidR="0081588F" w:rsidRDefault="002F3C5C">
          <w:pPr>
            <w:pStyle w:val="DBDDC7DF53F444E68A3BBAA329D2885E"/>
          </w:pPr>
          <w:r w:rsidRPr="00FB1144">
            <w:rPr>
              <w:rStyle w:val="PlaceholderText"/>
            </w:rPr>
            <w:t>Click here to enter text.</w:t>
          </w:r>
        </w:p>
      </w:docPartBody>
    </w:docPart>
    <w:docPart>
      <w:docPartPr>
        <w:name w:val="773DA92E9152446FB841F39B3BF3C2DE"/>
        <w:category>
          <w:name w:val="General"/>
          <w:gallery w:val="placeholder"/>
        </w:category>
        <w:types>
          <w:type w:val="bbPlcHdr"/>
        </w:types>
        <w:behaviors>
          <w:behavior w:val="content"/>
        </w:behaviors>
        <w:guid w:val="{DDA79205-8B9E-4F9E-BE0C-23A267B1A5EF}"/>
      </w:docPartPr>
      <w:docPartBody>
        <w:p w:rsidR="0081588F" w:rsidRDefault="002F3C5C">
          <w:pPr>
            <w:pStyle w:val="773DA92E9152446FB841F39B3BF3C2DE"/>
          </w:pPr>
          <w:r w:rsidRPr="00FB1144">
            <w:rPr>
              <w:rStyle w:val="PlaceholderText"/>
            </w:rPr>
            <w:t>Click here to enter text.</w:t>
          </w:r>
        </w:p>
      </w:docPartBody>
    </w:docPart>
    <w:docPart>
      <w:docPartPr>
        <w:name w:val="8F1012F07C144D9ABD42D1AA21BECEE3"/>
        <w:category>
          <w:name w:val="General"/>
          <w:gallery w:val="placeholder"/>
        </w:category>
        <w:types>
          <w:type w:val="bbPlcHdr"/>
        </w:types>
        <w:behaviors>
          <w:behavior w:val="content"/>
        </w:behaviors>
        <w:guid w:val="{1AAC00A0-28A8-49DC-87BF-1CADC225FADC}"/>
      </w:docPartPr>
      <w:docPartBody>
        <w:p w:rsidR="0081588F" w:rsidRDefault="002F3C5C">
          <w:pPr>
            <w:pStyle w:val="8F1012F07C144D9ABD42D1AA21BECEE3"/>
          </w:pPr>
          <w:r w:rsidRPr="00FB1144">
            <w:rPr>
              <w:rStyle w:val="PlaceholderText"/>
            </w:rPr>
            <w:t>Click here to enter text.</w:t>
          </w:r>
        </w:p>
      </w:docPartBody>
    </w:docPart>
    <w:docPart>
      <w:docPartPr>
        <w:name w:val="0BEBFCAA8759415B92A04515E9133C03"/>
        <w:category>
          <w:name w:val="General"/>
          <w:gallery w:val="placeholder"/>
        </w:category>
        <w:types>
          <w:type w:val="bbPlcHdr"/>
        </w:types>
        <w:behaviors>
          <w:behavior w:val="content"/>
        </w:behaviors>
        <w:guid w:val="{867171C8-1F58-4D89-B576-9355CB210C2A}"/>
      </w:docPartPr>
      <w:docPartBody>
        <w:p w:rsidR="0081588F" w:rsidRDefault="002F3C5C">
          <w:pPr>
            <w:pStyle w:val="0BEBFCAA8759415B92A04515E9133C03"/>
          </w:pPr>
          <w:r w:rsidRPr="00FB1144">
            <w:rPr>
              <w:rStyle w:val="PlaceholderText"/>
            </w:rPr>
            <w:t>Click here to enter text.</w:t>
          </w:r>
        </w:p>
      </w:docPartBody>
    </w:docPart>
    <w:docPart>
      <w:docPartPr>
        <w:name w:val="DD6A956CA3E5465CB7D0D3A70220568C"/>
        <w:category>
          <w:name w:val="General"/>
          <w:gallery w:val="placeholder"/>
        </w:category>
        <w:types>
          <w:type w:val="bbPlcHdr"/>
        </w:types>
        <w:behaviors>
          <w:behavior w:val="content"/>
        </w:behaviors>
        <w:guid w:val="{61B24FB3-7805-4669-9449-8EC575F05CCE}"/>
      </w:docPartPr>
      <w:docPartBody>
        <w:p w:rsidR="0081588F" w:rsidRDefault="002F3C5C">
          <w:pPr>
            <w:pStyle w:val="DD6A956CA3E5465CB7D0D3A70220568C"/>
          </w:pPr>
          <w:r w:rsidRPr="00FB1144">
            <w:rPr>
              <w:rStyle w:val="PlaceholderText"/>
            </w:rPr>
            <w:t>Click here to enter text.</w:t>
          </w:r>
        </w:p>
      </w:docPartBody>
    </w:docPart>
    <w:docPart>
      <w:docPartPr>
        <w:name w:val="D3BC9C5BF47C49BDBC5F1EDE448D8F1F"/>
        <w:category>
          <w:name w:val="General"/>
          <w:gallery w:val="placeholder"/>
        </w:category>
        <w:types>
          <w:type w:val="bbPlcHdr"/>
        </w:types>
        <w:behaviors>
          <w:behavior w:val="content"/>
        </w:behaviors>
        <w:guid w:val="{4B5F5E9C-BA6C-4B0C-9F00-3ADC7513024A}"/>
      </w:docPartPr>
      <w:docPartBody>
        <w:p w:rsidR="0081588F" w:rsidRDefault="002F3C5C">
          <w:pPr>
            <w:pStyle w:val="D3BC9C5BF47C49BDBC5F1EDE448D8F1F"/>
          </w:pPr>
          <w:r w:rsidRPr="00FB1144">
            <w:rPr>
              <w:rStyle w:val="PlaceholderText"/>
            </w:rPr>
            <w:t>Click here to enter text.</w:t>
          </w:r>
        </w:p>
      </w:docPartBody>
    </w:docPart>
    <w:docPart>
      <w:docPartPr>
        <w:name w:val="44A00C4D425D4307958B5CCC79CDCCFB"/>
        <w:category>
          <w:name w:val="General"/>
          <w:gallery w:val="placeholder"/>
        </w:category>
        <w:types>
          <w:type w:val="bbPlcHdr"/>
        </w:types>
        <w:behaviors>
          <w:behavior w:val="content"/>
        </w:behaviors>
        <w:guid w:val="{9BED4E68-2AAC-43A7-A90E-B5269AA1147E}"/>
      </w:docPartPr>
      <w:docPartBody>
        <w:p w:rsidR="0081588F" w:rsidRDefault="002F3C5C">
          <w:pPr>
            <w:pStyle w:val="44A00C4D425D4307958B5CCC79CDCCFB"/>
          </w:pPr>
          <w:r w:rsidRPr="00FB1144">
            <w:rPr>
              <w:rStyle w:val="PlaceholderText"/>
            </w:rPr>
            <w:t>Click here to enter text.</w:t>
          </w:r>
        </w:p>
      </w:docPartBody>
    </w:docPart>
    <w:docPart>
      <w:docPartPr>
        <w:name w:val="4D958B1B10044A7E8578BCDCADFF9AA9"/>
        <w:category>
          <w:name w:val="General"/>
          <w:gallery w:val="placeholder"/>
        </w:category>
        <w:types>
          <w:type w:val="bbPlcHdr"/>
        </w:types>
        <w:behaviors>
          <w:behavior w:val="content"/>
        </w:behaviors>
        <w:guid w:val="{CC979AA1-31B2-46E8-ACFE-A7EBA2CB64B9}"/>
      </w:docPartPr>
      <w:docPartBody>
        <w:p w:rsidR="0081588F" w:rsidRDefault="00512459" w:rsidP="00512459">
          <w:pPr>
            <w:pStyle w:val="4D958B1B10044A7E8578BCDCADFF9AA9"/>
          </w:pPr>
          <w:r w:rsidRPr="00FB1144">
            <w:rPr>
              <w:rStyle w:val="PlaceholderText"/>
            </w:rPr>
            <w:t>Click here to enter text.</w:t>
          </w:r>
        </w:p>
      </w:docPartBody>
    </w:docPart>
    <w:docPart>
      <w:docPartPr>
        <w:name w:val="795F30DB24794546BB8679F0AC5E86CE"/>
        <w:category>
          <w:name w:val="General"/>
          <w:gallery w:val="placeholder"/>
        </w:category>
        <w:types>
          <w:type w:val="bbPlcHdr"/>
        </w:types>
        <w:behaviors>
          <w:behavior w:val="content"/>
        </w:behaviors>
        <w:guid w:val="{6BE1DF6A-75B8-406A-941D-B038350A81D0}"/>
      </w:docPartPr>
      <w:docPartBody>
        <w:p w:rsidR="0081588F" w:rsidRDefault="00512459" w:rsidP="00512459">
          <w:pPr>
            <w:pStyle w:val="795F30DB24794546BB8679F0AC5E86CE"/>
          </w:pPr>
          <w:r w:rsidRPr="00FB1144">
            <w:rPr>
              <w:rStyle w:val="PlaceholderText"/>
            </w:rPr>
            <w:t>Click here to enter text.</w:t>
          </w:r>
        </w:p>
      </w:docPartBody>
    </w:docPart>
    <w:docPart>
      <w:docPartPr>
        <w:name w:val="690384B00017482D934DD472E22C7181"/>
        <w:category>
          <w:name w:val="General"/>
          <w:gallery w:val="placeholder"/>
        </w:category>
        <w:types>
          <w:type w:val="bbPlcHdr"/>
        </w:types>
        <w:behaviors>
          <w:behavior w:val="content"/>
        </w:behaviors>
        <w:guid w:val="{26B5E64C-576D-42E9-BB29-C3A669D04279}"/>
      </w:docPartPr>
      <w:docPartBody>
        <w:p w:rsidR="0081588F" w:rsidRDefault="00512459" w:rsidP="00512459">
          <w:pPr>
            <w:pStyle w:val="690384B00017482D934DD472E22C7181"/>
          </w:pPr>
          <w:r w:rsidRPr="00FB1144">
            <w:rPr>
              <w:rStyle w:val="PlaceholderText"/>
            </w:rPr>
            <w:t>Click here to enter text.</w:t>
          </w:r>
        </w:p>
      </w:docPartBody>
    </w:docPart>
    <w:docPart>
      <w:docPartPr>
        <w:name w:val="165C3EC4DF9C4F679678CF6D59C2C50C"/>
        <w:category>
          <w:name w:val="General"/>
          <w:gallery w:val="placeholder"/>
        </w:category>
        <w:types>
          <w:type w:val="bbPlcHdr"/>
        </w:types>
        <w:behaviors>
          <w:behavior w:val="content"/>
        </w:behaviors>
        <w:guid w:val="{C96335FA-D02C-494C-AE11-5E50EF266813}"/>
      </w:docPartPr>
      <w:docPartBody>
        <w:p w:rsidR="0081588F" w:rsidRDefault="00512459" w:rsidP="00512459">
          <w:pPr>
            <w:pStyle w:val="165C3EC4DF9C4F679678CF6D59C2C50C"/>
          </w:pPr>
          <w:r w:rsidRPr="00FB1144">
            <w:rPr>
              <w:rStyle w:val="PlaceholderText"/>
            </w:rPr>
            <w:t>Click here to enter text.</w:t>
          </w:r>
        </w:p>
      </w:docPartBody>
    </w:docPart>
    <w:docPart>
      <w:docPartPr>
        <w:name w:val="2A8563005BC0496D9DF8B168644363F5"/>
        <w:category>
          <w:name w:val="General"/>
          <w:gallery w:val="placeholder"/>
        </w:category>
        <w:types>
          <w:type w:val="bbPlcHdr"/>
        </w:types>
        <w:behaviors>
          <w:behavior w:val="content"/>
        </w:behaviors>
        <w:guid w:val="{AA29B85B-D632-467C-A810-1A634C223A88}"/>
      </w:docPartPr>
      <w:docPartBody>
        <w:p w:rsidR="00EC65B2" w:rsidRDefault="00366277" w:rsidP="00366277">
          <w:pPr>
            <w:pStyle w:val="2A8563005BC0496D9DF8B168644363F5"/>
          </w:pPr>
          <w:r w:rsidRPr="00FB1144">
            <w:rPr>
              <w:rStyle w:val="PlaceholderText"/>
            </w:rPr>
            <w:t>Click here to enter text.</w:t>
          </w:r>
        </w:p>
      </w:docPartBody>
    </w:docPart>
    <w:docPart>
      <w:docPartPr>
        <w:name w:val="F9E74C72B9F24DE19998B713DFCDDD6B"/>
        <w:category>
          <w:name w:val="General"/>
          <w:gallery w:val="placeholder"/>
        </w:category>
        <w:types>
          <w:type w:val="bbPlcHdr"/>
        </w:types>
        <w:behaviors>
          <w:behavior w:val="content"/>
        </w:behaviors>
        <w:guid w:val="{D666605C-A1BD-4E73-B902-B039592CE87D}"/>
      </w:docPartPr>
      <w:docPartBody>
        <w:p w:rsidR="00EC65B2" w:rsidRDefault="00366277" w:rsidP="00366277">
          <w:pPr>
            <w:pStyle w:val="F9E74C72B9F24DE19998B713DFCDDD6B"/>
          </w:pPr>
          <w:r w:rsidRPr="00FB1144">
            <w:rPr>
              <w:rStyle w:val="PlaceholderText"/>
            </w:rPr>
            <w:t>Click here to enter text.</w:t>
          </w:r>
        </w:p>
      </w:docPartBody>
    </w:docPart>
    <w:docPart>
      <w:docPartPr>
        <w:name w:val="FA4E811078B74A4BA40394040EA79B04"/>
        <w:category>
          <w:name w:val="General"/>
          <w:gallery w:val="placeholder"/>
        </w:category>
        <w:types>
          <w:type w:val="bbPlcHdr"/>
        </w:types>
        <w:behaviors>
          <w:behavior w:val="content"/>
        </w:behaviors>
        <w:guid w:val="{DC0EF371-F2D3-4073-8F2F-5DF370179675}"/>
      </w:docPartPr>
      <w:docPartBody>
        <w:p w:rsidR="00D20719" w:rsidRDefault="00261176" w:rsidP="00261176">
          <w:pPr>
            <w:pStyle w:val="FA4E811078B74A4BA40394040EA79B04"/>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459"/>
    <w:rsid w:val="00001894"/>
    <w:rsid w:val="000E6C62"/>
    <w:rsid w:val="00176950"/>
    <w:rsid w:val="00261176"/>
    <w:rsid w:val="002D5F07"/>
    <w:rsid w:val="002F3C5C"/>
    <w:rsid w:val="00366277"/>
    <w:rsid w:val="004005E4"/>
    <w:rsid w:val="00512459"/>
    <w:rsid w:val="0058328E"/>
    <w:rsid w:val="0081588F"/>
    <w:rsid w:val="008F471B"/>
    <w:rsid w:val="00B479DD"/>
    <w:rsid w:val="00BE6856"/>
    <w:rsid w:val="00D20719"/>
    <w:rsid w:val="00EC6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176"/>
    <w:rPr>
      <w:color w:val="808080"/>
    </w:rPr>
  </w:style>
  <w:style w:type="paragraph" w:customStyle="1" w:styleId="9DD964A830314A509C9E22047762B5C6">
    <w:name w:val="9DD964A830314A509C9E22047762B5C6"/>
  </w:style>
  <w:style w:type="paragraph" w:customStyle="1" w:styleId="9B10F864DA34419A8ACF7D06F4D1AAED">
    <w:name w:val="9B10F864DA34419A8ACF7D06F4D1AAED"/>
  </w:style>
  <w:style w:type="paragraph" w:customStyle="1" w:styleId="9036A83FFC014AF18497ED5AE872704A">
    <w:name w:val="9036A83FFC014AF18497ED5AE872704A"/>
  </w:style>
  <w:style w:type="paragraph" w:customStyle="1" w:styleId="C68B1C57E6144A11ABFB18360576B957">
    <w:name w:val="C68B1C57E6144A11ABFB18360576B957"/>
  </w:style>
  <w:style w:type="paragraph" w:customStyle="1" w:styleId="851EA5A3CFDA42678603A4D7C5A6D8FF">
    <w:name w:val="851EA5A3CFDA42678603A4D7C5A6D8FF"/>
  </w:style>
  <w:style w:type="paragraph" w:customStyle="1" w:styleId="A6F478D73BFA492695042CF311D6EFC6">
    <w:name w:val="A6F478D73BFA492695042CF311D6EFC6"/>
  </w:style>
  <w:style w:type="paragraph" w:customStyle="1" w:styleId="D0B946FFC24643AEBA9F1A437EF01C22">
    <w:name w:val="D0B946FFC24643AEBA9F1A437EF01C22"/>
  </w:style>
  <w:style w:type="paragraph" w:customStyle="1" w:styleId="658D5E536CD348DE9A3232BAC8838611">
    <w:name w:val="658D5E536CD348DE9A3232BAC8838611"/>
  </w:style>
  <w:style w:type="paragraph" w:customStyle="1" w:styleId="DBDDC7DF53F444E68A3BBAA329D2885E">
    <w:name w:val="DBDDC7DF53F444E68A3BBAA329D2885E"/>
  </w:style>
  <w:style w:type="paragraph" w:customStyle="1" w:styleId="773DA92E9152446FB841F39B3BF3C2DE">
    <w:name w:val="773DA92E9152446FB841F39B3BF3C2DE"/>
  </w:style>
  <w:style w:type="paragraph" w:customStyle="1" w:styleId="8F1012F07C144D9ABD42D1AA21BECEE3">
    <w:name w:val="8F1012F07C144D9ABD42D1AA21BECEE3"/>
  </w:style>
  <w:style w:type="paragraph" w:customStyle="1" w:styleId="0BEBFCAA8759415B92A04515E9133C03">
    <w:name w:val="0BEBFCAA8759415B92A04515E9133C03"/>
  </w:style>
  <w:style w:type="paragraph" w:customStyle="1" w:styleId="FDCCBE1A0F7144C1BE89A6137343CF9B">
    <w:name w:val="FDCCBE1A0F7144C1BE89A6137343CF9B"/>
  </w:style>
  <w:style w:type="paragraph" w:customStyle="1" w:styleId="5CBD45C0CF764378B7CF2BDA517063BF">
    <w:name w:val="5CBD45C0CF764378B7CF2BDA517063BF"/>
  </w:style>
  <w:style w:type="paragraph" w:customStyle="1" w:styleId="80E55C2330154D51917D697BA894CE2C">
    <w:name w:val="80E55C2330154D51917D697BA894CE2C"/>
  </w:style>
  <w:style w:type="paragraph" w:customStyle="1" w:styleId="DD6A956CA3E5465CB7D0D3A70220568C">
    <w:name w:val="DD6A956CA3E5465CB7D0D3A70220568C"/>
  </w:style>
  <w:style w:type="paragraph" w:customStyle="1" w:styleId="C9829C16E2FB4FD988AF46799E80884D">
    <w:name w:val="C9829C16E2FB4FD988AF46799E80884D"/>
  </w:style>
  <w:style w:type="paragraph" w:customStyle="1" w:styleId="D3BC9C5BF47C49BDBC5F1EDE448D8F1F">
    <w:name w:val="D3BC9C5BF47C49BDBC5F1EDE448D8F1F"/>
  </w:style>
  <w:style w:type="paragraph" w:customStyle="1" w:styleId="44A00C4D425D4307958B5CCC79CDCCFB">
    <w:name w:val="44A00C4D425D4307958B5CCC79CDCCFB"/>
  </w:style>
  <w:style w:type="paragraph" w:customStyle="1" w:styleId="4D958B1B10044A7E8578BCDCADFF9AA9">
    <w:name w:val="4D958B1B10044A7E8578BCDCADFF9AA9"/>
    <w:rsid w:val="00512459"/>
  </w:style>
  <w:style w:type="paragraph" w:customStyle="1" w:styleId="795F30DB24794546BB8679F0AC5E86CE">
    <w:name w:val="795F30DB24794546BB8679F0AC5E86CE"/>
    <w:rsid w:val="00512459"/>
  </w:style>
  <w:style w:type="paragraph" w:customStyle="1" w:styleId="690384B00017482D934DD472E22C7181">
    <w:name w:val="690384B00017482D934DD472E22C7181"/>
    <w:rsid w:val="00512459"/>
  </w:style>
  <w:style w:type="paragraph" w:customStyle="1" w:styleId="165C3EC4DF9C4F679678CF6D59C2C50C">
    <w:name w:val="165C3EC4DF9C4F679678CF6D59C2C50C"/>
    <w:rsid w:val="00512459"/>
  </w:style>
  <w:style w:type="paragraph" w:customStyle="1" w:styleId="2A8563005BC0496D9DF8B168644363F5">
    <w:name w:val="2A8563005BC0496D9DF8B168644363F5"/>
    <w:rsid w:val="00366277"/>
  </w:style>
  <w:style w:type="paragraph" w:customStyle="1" w:styleId="F9E74C72B9F24DE19998B713DFCDDD6B">
    <w:name w:val="F9E74C72B9F24DE19998B713DFCDDD6B"/>
    <w:rsid w:val="00366277"/>
  </w:style>
  <w:style w:type="paragraph" w:customStyle="1" w:styleId="895FCD0C078F4F0C96D8D9AAC6FB5AF3">
    <w:name w:val="895FCD0C078F4F0C96D8D9AAC6FB5AF3"/>
    <w:rsid w:val="00261176"/>
  </w:style>
  <w:style w:type="paragraph" w:customStyle="1" w:styleId="FA4E811078B74A4BA40394040EA79B04">
    <w:name w:val="FA4E811078B74A4BA40394040EA79B04"/>
    <w:rsid w:val="002611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C6045-9F5E-409A-AB12-D34DC2D23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260551db-00be-4bbc-8c7a-03e783dddd12"/>
    <ds:schemaRef ds:uri="36f666af-c1f7-41bf-aa8d-09e75bf390e0"/>
    <ds:schemaRef ds:uri="http://www.w3.org/XML/1998/namespace"/>
    <ds:schemaRef ds:uri="http://purl.org/dc/dcmitype/"/>
  </ds:schemaRefs>
</ds:datastoreItem>
</file>

<file path=customXml/itemProps4.xml><?xml version="1.0" encoding="utf-8"?>
<ds:datastoreItem xmlns:ds="http://schemas.openxmlformats.org/officeDocument/2006/customXml" ds:itemID="{658B7024-DD35-4FAC-A792-E44B6288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 meeting report (1)</Template>
  <TotalTime>0</TotalTime>
  <Pages>4</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Jonathan Bryant</cp:lastModifiedBy>
  <cp:revision>2</cp:revision>
  <dcterms:created xsi:type="dcterms:W3CDTF">2020-09-18T11:19:00Z</dcterms:created>
  <dcterms:modified xsi:type="dcterms:W3CDTF">2020-09-18T11:19:00Z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